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755C2D" w14:paraId="3986708E" w14:textId="77777777" w:rsidTr="00F15E9C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7BC32012" w14:textId="77777777" w:rsidR="00755C2D" w:rsidRDefault="00755C2D" w:rsidP="00F15E9C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14:paraId="07B24A5A" w14:textId="77777777" w:rsidR="00755C2D" w:rsidRDefault="00755C2D" w:rsidP="00F15E9C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  <w:proofErr w:type="gramEnd"/>
          </w:p>
          <w:p w14:paraId="5DDB2341" w14:textId="77777777" w:rsidR="00755C2D" w:rsidRDefault="00755C2D" w:rsidP="00F15E9C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14:paraId="3AE4562C" w14:textId="77777777" w:rsidR="00755C2D" w:rsidRDefault="00755C2D" w:rsidP="00F15E9C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14:paraId="64CA9C7D" w14:textId="77777777" w:rsidR="00755C2D" w:rsidRDefault="00755C2D" w:rsidP="00F15E9C">
            <w:pPr>
              <w:spacing w:after="200" w:line="276" w:lineRule="auto"/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14:paraId="4BE264B1" w14:textId="77777777" w:rsidR="00755C2D" w:rsidRDefault="00755C2D" w:rsidP="00F15E9C">
            <w:pPr>
              <w:spacing w:after="200" w:line="276" w:lineRule="auto"/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689E5D19" wp14:editId="1E66660B">
                  <wp:extent cx="866775" cy="1057275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473DA8C0" w14:textId="77777777" w:rsidR="00755C2D" w:rsidRDefault="00755C2D" w:rsidP="00F15E9C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237FAE69" w14:textId="77777777" w:rsidR="00755C2D" w:rsidRDefault="00755C2D" w:rsidP="00F15E9C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САНДУГАЧЕВСКИЙ  СЕЛЬСОВЕТ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 РАЙОНА</w:t>
            </w:r>
          </w:p>
          <w:p w14:paraId="7452B1C1" w14:textId="77777777" w:rsidR="00755C2D" w:rsidRDefault="00755C2D" w:rsidP="00F15E9C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14:paraId="237A417C" w14:textId="77777777" w:rsidR="00755C2D" w:rsidRDefault="00755C2D" w:rsidP="00F15E9C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14:paraId="242EFC01" w14:textId="77777777" w:rsidR="00755C2D" w:rsidRDefault="00755C2D" w:rsidP="00F15E9C">
            <w:pPr>
              <w:spacing w:after="200" w:line="276" w:lineRule="auto"/>
              <w:jc w:val="center"/>
              <w:rPr>
                <w:rFonts w:ascii="Century Bash" w:hAnsi="Century Bash"/>
              </w:rPr>
            </w:pPr>
          </w:p>
        </w:tc>
      </w:tr>
    </w:tbl>
    <w:p w14:paraId="7598C848" w14:textId="77777777" w:rsidR="00755C2D" w:rsidRPr="00FA2FCF" w:rsidRDefault="00755C2D" w:rsidP="00755C2D">
      <w:pPr>
        <w:jc w:val="center"/>
        <w:rPr>
          <w:b/>
          <w:sz w:val="24"/>
          <w:szCs w:val="24"/>
        </w:rPr>
      </w:pPr>
      <w:r w:rsidRPr="00FA2FCF">
        <w:rPr>
          <w:b/>
          <w:sz w:val="24"/>
          <w:szCs w:val="24"/>
          <w:lang w:val="en-US"/>
        </w:rPr>
        <w:t>K</w:t>
      </w:r>
      <w:r w:rsidRPr="00FA2FCF">
        <w:rPr>
          <w:b/>
          <w:sz w:val="24"/>
          <w:szCs w:val="24"/>
        </w:rPr>
        <w:t>АРАР                                                                                              ПОСТАНОВЛЕНИЕ</w:t>
      </w:r>
    </w:p>
    <w:p w14:paraId="5132FDCB" w14:textId="71808DB7" w:rsidR="00911998" w:rsidRDefault="00755C2D" w:rsidP="009A76F5">
      <w:pPr>
        <w:rPr>
          <w:b/>
        </w:rPr>
      </w:pPr>
      <w:r w:rsidRPr="00FA2FCF">
        <w:rPr>
          <w:b/>
        </w:rPr>
        <w:t>«</w:t>
      </w:r>
      <w:r w:rsidR="009A76F5">
        <w:rPr>
          <w:b/>
        </w:rPr>
        <w:t>1</w:t>
      </w:r>
      <w:r w:rsidR="00281EA4">
        <w:rPr>
          <w:b/>
        </w:rPr>
        <w:t>3</w:t>
      </w:r>
      <w:r w:rsidRPr="00FA2FCF">
        <w:rPr>
          <w:b/>
        </w:rPr>
        <w:t xml:space="preserve">» </w:t>
      </w:r>
      <w:r w:rsidR="009A76F5">
        <w:rPr>
          <w:b/>
          <w:bCs/>
        </w:rPr>
        <w:t>сентябрь</w:t>
      </w:r>
      <w:r w:rsidRPr="00FA2FCF">
        <w:rPr>
          <w:b/>
          <w:bCs/>
        </w:rPr>
        <w:t xml:space="preserve"> </w:t>
      </w:r>
      <w:r w:rsidRPr="00FA2FCF">
        <w:rPr>
          <w:b/>
        </w:rPr>
        <w:t>202</w:t>
      </w:r>
      <w:r w:rsidR="009A76F5">
        <w:rPr>
          <w:b/>
        </w:rPr>
        <w:t>3</w:t>
      </w:r>
      <w:r w:rsidRPr="00FA2FCF">
        <w:rPr>
          <w:b/>
        </w:rPr>
        <w:t xml:space="preserve"> </w:t>
      </w:r>
      <w:proofErr w:type="spellStart"/>
      <w:r w:rsidRPr="00FA2FCF">
        <w:rPr>
          <w:b/>
        </w:rPr>
        <w:t>йыл</w:t>
      </w:r>
      <w:proofErr w:type="spellEnd"/>
      <w:r w:rsidRPr="00FA2FCF">
        <w:rPr>
          <w:b/>
        </w:rPr>
        <w:t xml:space="preserve">                   № </w:t>
      </w:r>
      <w:r w:rsidR="009A76F5">
        <w:rPr>
          <w:b/>
        </w:rPr>
        <w:t>30/1</w:t>
      </w:r>
      <w:r w:rsidRPr="00FA2FCF">
        <w:rPr>
          <w:b/>
        </w:rPr>
        <w:t xml:space="preserve">  </w:t>
      </w:r>
      <w:r>
        <w:rPr>
          <w:b/>
        </w:rPr>
        <w:t xml:space="preserve">         </w:t>
      </w:r>
      <w:r w:rsidRPr="00FA2FCF">
        <w:rPr>
          <w:b/>
        </w:rPr>
        <w:t xml:space="preserve">      </w:t>
      </w:r>
      <w:proofErr w:type="gramStart"/>
      <w:r w:rsidRPr="00FA2FCF">
        <w:rPr>
          <w:b/>
        </w:rPr>
        <w:t xml:space="preserve">   «</w:t>
      </w:r>
      <w:proofErr w:type="gramEnd"/>
      <w:r w:rsidR="009A76F5">
        <w:rPr>
          <w:b/>
        </w:rPr>
        <w:t>1</w:t>
      </w:r>
      <w:r w:rsidR="00281EA4">
        <w:rPr>
          <w:b/>
        </w:rPr>
        <w:t>3</w:t>
      </w:r>
      <w:bookmarkStart w:id="0" w:name="_GoBack"/>
      <w:bookmarkEnd w:id="0"/>
      <w:r w:rsidRPr="00FA2FCF">
        <w:rPr>
          <w:b/>
        </w:rPr>
        <w:t xml:space="preserve">» </w:t>
      </w:r>
      <w:r w:rsidR="009A76F5">
        <w:rPr>
          <w:b/>
        </w:rPr>
        <w:t>сентября</w:t>
      </w:r>
      <w:r w:rsidRPr="00FA2FCF">
        <w:rPr>
          <w:b/>
        </w:rPr>
        <w:t xml:space="preserve"> 202</w:t>
      </w:r>
      <w:r w:rsidR="009A76F5">
        <w:rPr>
          <w:b/>
        </w:rPr>
        <w:t>3</w:t>
      </w:r>
      <w:r w:rsidRPr="00FA2FCF">
        <w:rPr>
          <w:b/>
        </w:rPr>
        <w:t xml:space="preserve"> года</w:t>
      </w:r>
    </w:p>
    <w:p w14:paraId="1326FD64" w14:textId="77777777" w:rsidR="009A76F5" w:rsidRDefault="009A76F5" w:rsidP="009A76F5">
      <w:pPr>
        <w:rPr>
          <w:b/>
          <w:sz w:val="27"/>
          <w:szCs w:val="27"/>
        </w:rPr>
      </w:pPr>
    </w:p>
    <w:p w14:paraId="2C3F41FF" w14:textId="79CB2CBC" w:rsidR="00F50552" w:rsidRPr="00AE0FDD" w:rsidRDefault="00D86975" w:rsidP="00A522EE">
      <w:pPr>
        <w:widowControl/>
        <w:tabs>
          <w:tab w:val="left" w:pos="6804"/>
          <w:tab w:val="left" w:pos="8505"/>
          <w:tab w:val="left" w:pos="9072"/>
        </w:tabs>
        <w:jc w:val="center"/>
        <w:rPr>
          <w:rFonts w:eastAsia="Times New Roman"/>
          <w:b/>
          <w:color w:val="auto"/>
          <w:sz w:val="27"/>
          <w:szCs w:val="27"/>
        </w:rPr>
      </w:pPr>
      <w:r w:rsidRPr="00AE0FDD">
        <w:rPr>
          <w:rFonts w:eastAsia="Times New Roman"/>
          <w:b/>
          <w:color w:val="auto"/>
          <w:sz w:val="27"/>
          <w:szCs w:val="27"/>
        </w:rPr>
        <w:t xml:space="preserve">Об утверждении муниципальной Программы </w:t>
      </w:r>
      <w:r w:rsidR="00F50552" w:rsidRPr="00AE0FDD">
        <w:rPr>
          <w:rFonts w:eastAsia="Times New Roman"/>
          <w:b/>
          <w:color w:val="auto"/>
          <w:sz w:val="27"/>
          <w:szCs w:val="27"/>
        </w:rPr>
        <w:t>«Совершенствование деятельности органов местного самоуправления</w:t>
      </w:r>
      <w:r w:rsidRPr="00AE0FDD">
        <w:rPr>
          <w:rFonts w:eastAsia="Times New Roman"/>
          <w:b/>
          <w:color w:val="auto"/>
          <w:sz w:val="27"/>
          <w:szCs w:val="27"/>
        </w:rPr>
        <w:t xml:space="preserve"> сельского поселения </w:t>
      </w:r>
      <w:proofErr w:type="spellStart"/>
      <w:r w:rsidR="00A74DD6" w:rsidRPr="00AE0FDD">
        <w:rPr>
          <w:rFonts w:eastAsia="Times New Roman"/>
          <w:b/>
          <w:color w:val="auto"/>
          <w:sz w:val="27"/>
          <w:szCs w:val="27"/>
        </w:rPr>
        <w:t>Сандугачевский</w:t>
      </w:r>
      <w:proofErr w:type="spellEnd"/>
      <w:r w:rsidR="00A74DD6" w:rsidRPr="00AE0FDD">
        <w:rPr>
          <w:rFonts w:eastAsia="Times New Roman"/>
          <w:b/>
          <w:color w:val="auto"/>
          <w:sz w:val="27"/>
          <w:szCs w:val="27"/>
        </w:rPr>
        <w:t xml:space="preserve"> </w:t>
      </w:r>
      <w:r w:rsidRPr="00AE0FDD">
        <w:rPr>
          <w:rFonts w:eastAsia="Times New Roman"/>
          <w:b/>
          <w:color w:val="auto"/>
          <w:sz w:val="27"/>
          <w:szCs w:val="27"/>
        </w:rPr>
        <w:t>сельсовет</w:t>
      </w:r>
      <w:r w:rsidR="00F50552" w:rsidRPr="00AE0FDD">
        <w:rPr>
          <w:rFonts w:eastAsia="Times New Roman"/>
          <w:b/>
          <w:color w:val="auto"/>
          <w:sz w:val="27"/>
          <w:szCs w:val="27"/>
        </w:rPr>
        <w:t xml:space="preserve"> муниципального района </w:t>
      </w:r>
      <w:proofErr w:type="spellStart"/>
      <w:proofErr w:type="gramStart"/>
      <w:r w:rsidRPr="00AE0FDD">
        <w:rPr>
          <w:rFonts w:eastAsia="Times New Roman"/>
          <w:b/>
          <w:color w:val="auto"/>
          <w:sz w:val="27"/>
          <w:szCs w:val="27"/>
        </w:rPr>
        <w:t>Янаульский</w:t>
      </w:r>
      <w:proofErr w:type="spellEnd"/>
      <w:r w:rsidRPr="00AE0FDD">
        <w:rPr>
          <w:rFonts w:eastAsia="Times New Roman"/>
          <w:b/>
          <w:color w:val="auto"/>
          <w:sz w:val="27"/>
          <w:szCs w:val="27"/>
        </w:rPr>
        <w:t xml:space="preserve"> </w:t>
      </w:r>
      <w:r w:rsidR="00F50552" w:rsidRPr="00AE0FDD">
        <w:rPr>
          <w:rFonts w:eastAsia="Times New Roman"/>
          <w:b/>
          <w:color w:val="auto"/>
          <w:sz w:val="27"/>
          <w:szCs w:val="27"/>
        </w:rPr>
        <w:t xml:space="preserve"> район</w:t>
      </w:r>
      <w:proofErr w:type="gramEnd"/>
      <w:r w:rsidR="00F50552" w:rsidRPr="00AE0FDD">
        <w:rPr>
          <w:rFonts w:eastAsia="Times New Roman"/>
          <w:b/>
          <w:color w:val="auto"/>
          <w:sz w:val="27"/>
          <w:szCs w:val="27"/>
        </w:rPr>
        <w:t xml:space="preserve"> Республики Башкортостан»</w:t>
      </w:r>
      <w:r w:rsidR="00BF2961" w:rsidRPr="00AE0FDD">
        <w:rPr>
          <w:rFonts w:eastAsia="Times New Roman"/>
          <w:b/>
          <w:color w:val="auto"/>
          <w:sz w:val="27"/>
          <w:szCs w:val="27"/>
        </w:rPr>
        <w:t xml:space="preserve"> на 202</w:t>
      </w:r>
      <w:r w:rsidR="00393D5E">
        <w:rPr>
          <w:rFonts w:eastAsia="Times New Roman"/>
          <w:b/>
          <w:color w:val="auto"/>
          <w:sz w:val="27"/>
          <w:szCs w:val="27"/>
        </w:rPr>
        <w:t>4</w:t>
      </w:r>
      <w:r w:rsidR="00BF2961" w:rsidRPr="00AE0FDD">
        <w:rPr>
          <w:rFonts w:eastAsia="Times New Roman"/>
          <w:b/>
          <w:color w:val="auto"/>
          <w:sz w:val="27"/>
          <w:szCs w:val="27"/>
        </w:rPr>
        <w:t>-202</w:t>
      </w:r>
      <w:r w:rsidR="00393D5E">
        <w:rPr>
          <w:rFonts w:eastAsia="Times New Roman"/>
          <w:b/>
          <w:color w:val="auto"/>
          <w:sz w:val="27"/>
          <w:szCs w:val="27"/>
        </w:rPr>
        <w:t>6</w:t>
      </w:r>
      <w:r w:rsidR="00BF2961" w:rsidRPr="00AE0FDD">
        <w:rPr>
          <w:rFonts w:eastAsia="Times New Roman"/>
          <w:b/>
          <w:color w:val="auto"/>
          <w:sz w:val="27"/>
          <w:szCs w:val="27"/>
        </w:rPr>
        <w:t xml:space="preserve"> годы</w:t>
      </w:r>
    </w:p>
    <w:p w14:paraId="11D38C23" w14:textId="77777777" w:rsidR="00F50552" w:rsidRPr="00AE0FDD" w:rsidRDefault="00F50552" w:rsidP="00A522EE">
      <w:pPr>
        <w:widowControl/>
        <w:jc w:val="both"/>
        <w:rPr>
          <w:rFonts w:eastAsia="Times New Roman"/>
          <w:color w:val="auto"/>
          <w:sz w:val="27"/>
          <w:szCs w:val="27"/>
        </w:rPr>
      </w:pPr>
    </w:p>
    <w:p w14:paraId="7BB3CC8A" w14:textId="77777777" w:rsidR="00F50552" w:rsidRPr="00AE0FDD" w:rsidRDefault="00F50552" w:rsidP="00A522EE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sz w:val="27"/>
          <w:szCs w:val="27"/>
        </w:rPr>
      </w:pPr>
      <w:r w:rsidRPr="00AE0FDD">
        <w:rPr>
          <w:rFonts w:eastAsia="Times New Roman"/>
          <w:color w:val="auto"/>
          <w:sz w:val="27"/>
          <w:szCs w:val="27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Законом Республики Башкортостан от 16.07.2007г. № 453-з «О муниципальной службе в Республике Башкортостан», и  в целях совершенствования деятельности органов местного самоуправления </w:t>
      </w:r>
      <w:r w:rsidR="00D86975" w:rsidRPr="00AE0FDD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A74DD6" w:rsidRPr="00AE0FDD">
        <w:rPr>
          <w:rFonts w:eastAsia="Times New Roman"/>
          <w:color w:val="auto"/>
          <w:sz w:val="27"/>
          <w:szCs w:val="27"/>
        </w:rPr>
        <w:t>Сандугачевский</w:t>
      </w:r>
      <w:proofErr w:type="spellEnd"/>
      <w:r w:rsidR="00D86975" w:rsidRPr="00AE0FDD">
        <w:rPr>
          <w:rFonts w:eastAsia="Times New Roman"/>
          <w:color w:val="auto"/>
          <w:sz w:val="27"/>
          <w:szCs w:val="27"/>
        </w:rPr>
        <w:t xml:space="preserve"> сельсовет </w:t>
      </w:r>
      <w:r w:rsidRPr="00AE0FDD">
        <w:rPr>
          <w:rFonts w:eastAsia="Times New Roman"/>
          <w:color w:val="auto"/>
          <w:sz w:val="27"/>
          <w:szCs w:val="27"/>
        </w:rPr>
        <w:t xml:space="preserve">муниципального района </w:t>
      </w:r>
      <w:proofErr w:type="spellStart"/>
      <w:r w:rsidR="00D86975" w:rsidRPr="00AE0FDD">
        <w:rPr>
          <w:rFonts w:eastAsia="Times New Roman"/>
          <w:color w:val="auto"/>
          <w:sz w:val="27"/>
          <w:szCs w:val="27"/>
        </w:rPr>
        <w:t>Янаульский</w:t>
      </w:r>
      <w:proofErr w:type="spellEnd"/>
      <w:r w:rsidR="00D86975" w:rsidRPr="00AE0FDD">
        <w:rPr>
          <w:rFonts w:eastAsia="Times New Roman"/>
          <w:color w:val="auto"/>
          <w:sz w:val="27"/>
          <w:szCs w:val="27"/>
        </w:rPr>
        <w:t xml:space="preserve"> </w:t>
      </w:r>
      <w:r w:rsidRPr="00AE0FDD">
        <w:rPr>
          <w:rFonts w:eastAsia="Times New Roman"/>
          <w:color w:val="auto"/>
          <w:sz w:val="27"/>
          <w:szCs w:val="27"/>
        </w:rPr>
        <w:t>район Республики Башкортостан, повышения эффективности профессиональной деятельности муниципальных служащих</w:t>
      </w:r>
      <w:r w:rsidR="006D5F3B" w:rsidRPr="00AE0FDD">
        <w:rPr>
          <w:rFonts w:eastAsia="Times New Roman"/>
          <w:color w:val="auto"/>
          <w:sz w:val="27"/>
          <w:szCs w:val="27"/>
        </w:rPr>
        <w:t>,</w:t>
      </w:r>
      <w:r w:rsidRPr="00AE0FDD">
        <w:rPr>
          <w:rFonts w:eastAsia="Times New Roman"/>
          <w:color w:val="auto"/>
          <w:sz w:val="27"/>
          <w:szCs w:val="27"/>
        </w:rPr>
        <w:t xml:space="preserve"> Администраци</w:t>
      </w:r>
      <w:r w:rsidR="006D5F3B" w:rsidRPr="00AE0FDD">
        <w:rPr>
          <w:rFonts w:eastAsia="Times New Roman"/>
          <w:color w:val="auto"/>
          <w:sz w:val="27"/>
          <w:szCs w:val="27"/>
        </w:rPr>
        <w:t>я</w:t>
      </w:r>
      <w:r w:rsidRPr="00AE0FDD">
        <w:rPr>
          <w:rFonts w:eastAsia="Times New Roman"/>
          <w:color w:val="auto"/>
          <w:sz w:val="27"/>
          <w:szCs w:val="27"/>
        </w:rPr>
        <w:t xml:space="preserve"> </w:t>
      </w:r>
      <w:r w:rsidR="00456042" w:rsidRPr="00AE0FDD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A74DD6" w:rsidRPr="00AE0FDD">
        <w:rPr>
          <w:rFonts w:eastAsia="Times New Roman"/>
          <w:color w:val="auto"/>
          <w:sz w:val="27"/>
          <w:szCs w:val="27"/>
        </w:rPr>
        <w:t>Сандугачевский</w:t>
      </w:r>
      <w:proofErr w:type="spellEnd"/>
      <w:r w:rsidR="00456042" w:rsidRPr="00AE0FDD">
        <w:rPr>
          <w:rFonts w:eastAsia="Times New Roman"/>
          <w:color w:val="auto"/>
          <w:sz w:val="27"/>
          <w:szCs w:val="27"/>
        </w:rPr>
        <w:t xml:space="preserve"> сельсовет </w:t>
      </w:r>
      <w:r w:rsidRPr="00AE0FDD">
        <w:rPr>
          <w:rFonts w:eastAsia="Times New Roman"/>
          <w:color w:val="auto"/>
          <w:sz w:val="27"/>
          <w:szCs w:val="27"/>
        </w:rPr>
        <w:t xml:space="preserve">муниципального района </w:t>
      </w:r>
      <w:proofErr w:type="spellStart"/>
      <w:r w:rsidR="00456042" w:rsidRPr="00AE0FDD">
        <w:rPr>
          <w:rFonts w:eastAsia="Times New Roman"/>
          <w:color w:val="auto"/>
          <w:sz w:val="27"/>
          <w:szCs w:val="27"/>
        </w:rPr>
        <w:t>Янаульский</w:t>
      </w:r>
      <w:proofErr w:type="spellEnd"/>
      <w:r w:rsidRPr="00AE0FDD">
        <w:rPr>
          <w:rFonts w:eastAsia="Times New Roman"/>
          <w:color w:val="auto"/>
          <w:sz w:val="27"/>
          <w:szCs w:val="27"/>
        </w:rPr>
        <w:t xml:space="preserve"> район Республики Башкортостан</w:t>
      </w:r>
      <w:r w:rsidR="006D5F3B" w:rsidRPr="00AE0FDD">
        <w:rPr>
          <w:rFonts w:eastAsia="Times New Roman"/>
          <w:color w:val="auto"/>
          <w:sz w:val="27"/>
          <w:szCs w:val="27"/>
        </w:rPr>
        <w:t xml:space="preserve"> </w:t>
      </w:r>
      <w:r w:rsidRPr="00AE0FDD">
        <w:rPr>
          <w:rFonts w:eastAsia="Times New Roman"/>
          <w:color w:val="auto"/>
          <w:sz w:val="27"/>
          <w:szCs w:val="27"/>
        </w:rPr>
        <w:t>ПОСТАНОВЛЯЕТ:</w:t>
      </w:r>
    </w:p>
    <w:p w14:paraId="3BBAC252" w14:textId="59D3B427" w:rsidR="004A579F" w:rsidRPr="00AE0FDD" w:rsidRDefault="004A579F" w:rsidP="004A579F">
      <w:pPr>
        <w:widowControl/>
        <w:tabs>
          <w:tab w:val="left" w:pos="6804"/>
          <w:tab w:val="left" w:pos="8505"/>
          <w:tab w:val="left" w:pos="9072"/>
        </w:tabs>
        <w:jc w:val="both"/>
        <w:rPr>
          <w:bCs/>
          <w:sz w:val="27"/>
          <w:szCs w:val="27"/>
        </w:rPr>
      </w:pPr>
      <w:r w:rsidRPr="00AE0FDD">
        <w:rPr>
          <w:rFonts w:eastAsia="Times New Roman"/>
          <w:sz w:val="27"/>
          <w:szCs w:val="27"/>
        </w:rPr>
        <w:t xml:space="preserve">          1.</w:t>
      </w:r>
      <w:r w:rsidRPr="00AE0FDD">
        <w:rPr>
          <w:b/>
          <w:bCs/>
          <w:sz w:val="27"/>
          <w:szCs w:val="27"/>
        </w:rPr>
        <w:t xml:space="preserve">   </w:t>
      </w:r>
      <w:r w:rsidRPr="00AE0FDD">
        <w:rPr>
          <w:bCs/>
          <w:sz w:val="27"/>
          <w:szCs w:val="27"/>
        </w:rPr>
        <w:t xml:space="preserve">Признать утратившим силу постановление Администрации сельского поселения </w:t>
      </w:r>
      <w:proofErr w:type="spellStart"/>
      <w:r w:rsidRPr="00AE0FDD">
        <w:rPr>
          <w:bCs/>
          <w:sz w:val="27"/>
          <w:szCs w:val="27"/>
        </w:rPr>
        <w:t>Сандугачевский</w:t>
      </w:r>
      <w:proofErr w:type="spellEnd"/>
      <w:r w:rsidRPr="00AE0FDD">
        <w:rPr>
          <w:bCs/>
          <w:sz w:val="27"/>
          <w:szCs w:val="27"/>
        </w:rPr>
        <w:t xml:space="preserve"> сельсовет № 3</w:t>
      </w:r>
      <w:r w:rsidR="006B57D0">
        <w:rPr>
          <w:bCs/>
          <w:sz w:val="27"/>
          <w:szCs w:val="27"/>
        </w:rPr>
        <w:t>2</w:t>
      </w:r>
      <w:r w:rsidRPr="00AE0FDD">
        <w:rPr>
          <w:bCs/>
          <w:sz w:val="27"/>
          <w:szCs w:val="27"/>
        </w:rPr>
        <w:t xml:space="preserve"> от </w:t>
      </w:r>
      <w:r w:rsidR="00393D5E">
        <w:rPr>
          <w:bCs/>
          <w:sz w:val="27"/>
          <w:szCs w:val="27"/>
        </w:rPr>
        <w:t xml:space="preserve">09.11.2022 </w:t>
      </w:r>
      <w:r w:rsidRPr="00AE0FDD">
        <w:rPr>
          <w:bCs/>
          <w:sz w:val="27"/>
          <w:szCs w:val="27"/>
        </w:rPr>
        <w:t>года «</w:t>
      </w:r>
      <w:r w:rsidRPr="00AE0FDD">
        <w:rPr>
          <w:rFonts w:eastAsia="Times New Roman"/>
          <w:color w:val="auto"/>
          <w:sz w:val="27"/>
          <w:szCs w:val="27"/>
        </w:rPr>
        <w:t xml:space="preserve">Об утверждении муниципальной Программы «Совершенствование деятельности органов местного самоуправления сельского поселения </w:t>
      </w:r>
      <w:proofErr w:type="spellStart"/>
      <w:r w:rsidRPr="00AE0FDD">
        <w:rPr>
          <w:rFonts w:eastAsia="Times New Roman"/>
          <w:color w:val="auto"/>
          <w:sz w:val="27"/>
          <w:szCs w:val="27"/>
        </w:rPr>
        <w:t>Сандугачевский</w:t>
      </w:r>
      <w:proofErr w:type="spellEnd"/>
      <w:r w:rsidRPr="00AE0FDD">
        <w:rPr>
          <w:rFonts w:eastAsia="Times New Roman"/>
          <w:color w:val="auto"/>
          <w:sz w:val="27"/>
          <w:szCs w:val="27"/>
        </w:rPr>
        <w:t xml:space="preserve"> сельсовет муниципального района </w:t>
      </w:r>
      <w:proofErr w:type="spellStart"/>
      <w:proofErr w:type="gramStart"/>
      <w:r w:rsidRPr="00AE0FDD">
        <w:rPr>
          <w:rFonts w:eastAsia="Times New Roman"/>
          <w:color w:val="auto"/>
          <w:sz w:val="27"/>
          <w:szCs w:val="27"/>
        </w:rPr>
        <w:t>Янаульский</w:t>
      </w:r>
      <w:proofErr w:type="spellEnd"/>
      <w:r w:rsidRPr="00AE0FDD">
        <w:rPr>
          <w:rFonts w:eastAsia="Times New Roman"/>
          <w:color w:val="auto"/>
          <w:sz w:val="27"/>
          <w:szCs w:val="27"/>
        </w:rPr>
        <w:t xml:space="preserve">  район</w:t>
      </w:r>
      <w:proofErr w:type="gramEnd"/>
      <w:r w:rsidRPr="00AE0FDD">
        <w:rPr>
          <w:rFonts w:eastAsia="Times New Roman"/>
          <w:color w:val="auto"/>
          <w:sz w:val="27"/>
          <w:szCs w:val="27"/>
        </w:rPr>
        <w:t xml:space="preserve"> Республики Башкортостан»</w:t>
      </w:r>
      <w:r w:rsidR="00BF2961" w:rsidRPr="00AE0FDD">
        <w:rPr>
          <w:bCs/>
          <w:sz w:val="27"/>
          <w:szCs w:val="27"/>
        </w:rPr>
        <w:t>» на 202</w:t>
      </w:r>
      <w:r w:rsidR="00393D5E">
        <w:rPr>
          <w:bCs/>
          <w:sz w:val="27"/>
          <w:szCs w:val="27"/>
        </w:rPr>
        <w:t>3</w:t>
      </w:r>
      <w:r w:rsidR="00BF2961" w:rsidRPr="00AE0FDD">
        <w:rPr>
          <w:bCs/>
          <w:sz w:val="27"/>
          <w:szCs w:val="27"/>
        </w:rPr>
        <w:t>-202</w:t>
      </w:r>
      <w:r w:rsidR="00393D5E">
        <w:rPr>
          <w:bCs/>
          <w:sz w:val="27"/>
          <w:szCs w:val="27"/>
        </w:rPr>
        <w:t>5</w:t>
      </w:r>
      <w:r w:rsidR="00BF2961" w:rsidRPr="00AE0FDD">
        <w:rPr>
          <w:bCs/>
          <w:sz w:val="27"/>
          <w:szCs w:val="27"/>
        </w:rPr>
        <w:t xml:space="preserve"> годы».</w:t>
      </w:r>
    </w:p>
    <w:p w14:paraId="06BD84C1" w14:textId="2E6CE1F1" w:rsidR="00F50552" w:rsidRPr="00AE0FDD" w:rsidRDefault="004A579F" w:rsidP="00A522EE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sz w:val="27"/>
          <w:szCs w:val="27"/>
        </w:rPr>
      </w:pPr>
      <w:r w:rsidRPr="00AE0FDD">
        <w:rPr>
          <w:rFonts w:eastAsia="Times New Roman"/>
          <w:color w:val="auto"/>
          <w:sz w:val="27"/>
          <w:szCs w:val="27"/>
        </w:rPr>
        <w:t xml:space="preserve">2. </w:t>
      </w:r>
      <w:r w:rsidR="00F50552" w:rsidRPr="00AE0FDD">
        <w:rPr>
          <w:rFonts w:eastAsia="Times New Roman"/>
          <w:color w:val="auto"/>
          <w:sz w:val="27"/>
          <w:szCs w:val="27"/>
        </w:rPr>
        <w:t xml:space="preserve">Утвердить муниципальную </w:t>
      </w:r>
      <w:hyperlink w:anchor="Par32" w:history="1">
        <w:r w:rsidR="00F50552" w:rsidRPr="00AE0FDD">
          <w:rPr>
            <w:rFonts w:eastAsia="Times New Roman"/>
            <w:color w:val="auto"/>
            <w:sz w:val="27"/>
            <w:szCs w:val="27"/>
          </w:rPr>
          <w:t>программу</w:t>
        </w:r>
      </w:hyperlink>
      <w:r w:rsidR="00F50552" w:rsidRPr="00AE0FDD">
        <w:rPr>
          <w:rFonts w:eastAsia="Times New Roman"/>
          <w:color w:val="auto"/>
          <w:sz w:val="27"/>
          <w:szCs w:val="27"/>
        </w:rPr>
        <w:t xml:space="preserve"> «Совершенствование деятельности органов местного самоуправления </w:t>
      </w:r>
      <w:r w:rsidR="00456042" w:rsidRPr="00AE0FDD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A74DD6" w:rsidRPr="00AE0FDD">
        <w:rPr>
          <w:rFonts w:eastAsia="Times New Roman"/>
          <w:color w:val="auto"/>
          <w:sz w:val="27"/>
          <w:szCs w:val="27"/>
        </w:rPr>
        <w:t>Сандугачевский</w:t>
      </w:r>
      <w:proofErr w:type="spellEnd"/>
      <w:r w:rsidR="00456042" w:rsidRPr="00AE0FDD">
        <w:rPr>
          <w:rFonts w:eastAsia="Times New Roman"/>
          <w:color w:val="auto"/>
          <w:sz w:val="27"/>
          <w:szCs w:val="27"/>
        </w:rPr>
        <w:t xml:space="preserve"> </w:t>
      </w:r>
      <w:proofErr w:type="spellStart"/>
      <w:r w:rsidR="00456042" w:rsidRPr="00AE0FDD">
        <w:rPr>
          <w:rFonts w:eastAsia="Times New Roman"/>
          <w:color w:val="auto"/>
          <w:sz w:val="27"/>
          <w:szCs w:val="27"/>
        </w:rPr>
        <w:t>селсьовет</w:t>
      </w:r>
      <w:proofErr w:type="spellEnd"/>
      <w:r w:rsidR="00456042" w:rsidRPr="00AE0FDD">
        <w:rPr>
          <w:rFonts w:eastAsia="Times New Roman"/>
          <w:color w:val="auto"/>
          <w:sz w:val="27"/>
          <w:szCs w:val="27"/>
        </w:rPr>
        <w:t xml:space="preserve"> </w:t>
      </w:r>
      <w:r w:rsidR="00F50552" w:rsidRPr="00AE0FDD">
        <w:rPr>
          <w:rFonts w:eastAsia="Times New Roman"/>
          <w:color w:val="auto"/>
          <w:sz w:val="27"/>
          <w:szCs w:val="27"/>
        </w:rPr>
        <w:t xml:space="preserve">муниципального района </w:t>
      </w:r>
      <w:proofErr w:type="spellStart"/>
      <w:r w:rsidR="00456042" w:rsidRPr="00AE0FDD">
        <w:rPr>
          <w:rFonts w:eastAsia="Times New Roman"/>
          <w:color w:val="auto"/>
          <w:sz w:val="27"/>
          <w:szCs w:val="27"/>
        </w:rPr>
        <w:t>Янаульский</w:t>
      </w:r>
      <w:proofErr w:type="spellEnd"/>
      <w:r w:rsidR="00F50552" w:rsidRPr="00AE0FDD">
        <w:rPr>
          <w:rFonts w:eastAsia="Times New Roman"/>
          <w:color w:val="auto"/>
          <w:sz w:val="27"/>
          <w:szCs w:val="27"/>
        </w:rPr>
        <w:t xml:space="preserve"> район Республики Башкортостан»</w:t>
      </w:r>
      <w:r w:rsidRPr="00AE0FDD">
        <w:rPr>
          <w:rFonts w:eastAsia="Times New Roman"/>
          <w:color w:val="auto"/>
          <w:sz w:val="27"/>
          <w:szCs w:val="27"/>
        </w:rPr>
        <w:t>»</w:t>
      </w:r>
      <w:r w:rsidR="00BF2961" w:rsidRPr="00AE0FDD">
        <w:rPr>
          <w:rFonts w:eastAsia="Times New Roman"/>
          <w:color w:val="auto"/>
          <w:sz w:val="27"/>
          <w:szCs w:val="27"/>
        </w:rPr>
        <w:t xml:space="preserve"> на 202</w:t>
      </w:r>
      <w:r w:rsidR="00393D5E">
        <w:rPr>
          <w:rFonts w:eastAsia="Times New Roman"/>
          <w:color w:val="auto"/>
          <w:sz w:val="27"/>
          <w:szCs w:val="27"/>
        </w:rPr>
        <w:t>4</w:t>
      </w:r>
      <w:r w:rsidR="00BF2961" w:rsidRPr="00AE0FDD">
        <w:rPr>
          <w:rFonts w:eastAsia="Times New Roman"/>
          <w:color w:val="auto"/>
          <w:sz w:val="27"/>
          <w:szCs w:val="27"/>
        </w:rPr>
        <w:t>-202</w:t>
      </w:r>
      <w:r w:rsidR="00393D5E">
        <w:rPr>
          <w:rFonts w:eastAsia="Times New Roman"/>
          <w:color w:val="auto"/>
          <w:sz w:val="27"/>
          <w:szCs w:val="27"/>
        </w:rPr>
        <w:t>6</w:t>
      </w:r>
      <w:r w:rsidR="00BF2961" w:rsidRPr="00AE0FDD">
        <w:rPr>
          <w:rFonts w:eastAsia="Times New Roman"/>
          <w:color w:val="auto"/>
          <w:sz w:val="27"/>
          <w:szCs w:val="27"/>
        </w:rPr>
        <w:t xml:space="preserve"> годы.</w:t>
      </w:r>
    </w:p>
    <w:p w14:paraId="2F9AA619" w14:textId="77777777" w:rsidR="00F50552" w:rsidRPr="00AE0FDD" w:rsidRDefault="004A579F" w:rsidP="00A522EE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sz w:val="27"/>
          <w:szCs w:val="27"/>
        </w:rPr>
      </w:pPr>
      <w:r w:rsidRPr="00AE0FDD">
        <w:rPr>
          <w:rFonts w:eastAsia="Times New Roman"/>
          <w:color w:val="auto"/>
          <w:sz w:val="27"/>
          <w:szCs w:val="27"/>
        </w:rPr>
        <w:t>3</w:t>
      </w:r>
      <w:r w:rsidR="00F50552" w:rsidRPr="00AE0FDD">
        <w:rPr>
          <w:rFonts w:eastAsia="Times New Roman"/>
          <w:color w:val="auto"/>
          <w:sz w:val="27"/>
          <w:szCs w:val="27"/>
        </w:rPr>
        <w:t>.</w:t>
      </w:r>
      <w:r w:rsidRPr="00AE0FDD">
        <w:rPr>
          <w:rFonts w:eastAsia="Times New Roman"/>
          <w:color w:val="auto"/>
          <w:sz w:val="27"/>
          <w:szCs w:val="27"/>
        </w:rPr>
        <w:t xml:space="preserve"> </w:t>
      </w:r>
      <w:r w:rsidR="00745AAD" w:rsidRPr="00AE0FDD">
        <w:rPr>
          <w:sz w:val="27"/>
          <w:szCs w:val="27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745AAD" w:rsidRPr="00AE0FDD">
        <w:rPr>
          <w:sz w:val="27"/>
          <w:szCs w:val="27"/>
        </w:rPr>
        <w:t>Сандугачевский</w:t>
      </w:r>
      <w:proofErr w:type="spellEnd"/>
      <w:r w:rsidR="00745AAD" w:rsidRPr="00AE0FDD">
        <w:rPr>
          <w:sz w:val="27"/>
          <w:szCs w:val="27"/>
        </w:rPr>
        <w:t xml:space="preserve"> сельсовет муниципального района </w:t>
      </w:r>
      <w:proofErr w:type="spellStart"/>
      <w:r w:rsidR="00745AAD" w:rsidRPr="00AE0FDD">
        <w:rPr>
          <w:sz w:val="27"/>
          <w:szCs w:val="27"/>
        </w:rPr>
        <w:t>Янаульский</w:t>
      </w:r>
      <w:proofErr w:type="spellEnd"/>
      <w:r w:rsidR="00745AAD" w:rsidRPr="00AE0FDD">
        <w:rPr>
          <w:sz w:val="27"/>
          <w:szCs w:val="27"/>
        </w:rPr>
        <w:t xml:space="preserve"> район Республики Башкортостан, по адресу: 452812, РБ, </w:t>
      </w:r>
      <w:proofErr w:type="spellStart"/>
      <w:r w:rsidR="00745AAD" w:rsidRPr="00AE0FDD">
        <w:rPr>
          <w:sz w:val="27"/>
          <w:szCs w:val="27"/>
        </w:rPr>
        <w:t>Янаульский</w:t>
      </w:r>
      <w:proofErr w:type="spellEnd"/>
      <w:r w:rsidR="00745AAD" w:rsidRPr="00AE0FDD">
        <w:rPr>
          <w:sz w:val="27"/>
          <w:szCs w:val="27"/>
        </w:rPr>
        <w:t xml:space="preserve"> район, с. </w:t>
      </w:r>
      <w:proofErr w:type="spellStart"/>
      <w:r w:rsidR="00745AAD" w:rsidRPr="00AE0FDD">
        <w:rPr>
          <w:sz w:val="27"/>
          <w:szCs w:val="27"/>
        </w:rPr>
        <w:t>Сандугач</w:t>
      </w:r>
      <w:proofErr w:type="spellEnd"/>
      <w:r w:rsidR="00745AAD" w:rsidRPr="00AE0FDD">
        <w:rPr>
          <w:sz w:val="27"/>
          <w:szCs w:val="27"/>
        </w:rPr>
        <w:t xml:space="preserve">, ул. </w:t>
      </w:r>
      <w:proofErr w:type="spellStart"/>
      <w:r w:rsidR="00745AAD" w:rsidRPr="00AE0FDD">
        <w:rPr>
          <w:sz w:val="27"/>
          <w:szCs w:val="27"/>
        </w:rPr>
        <w:t>К.Садретдинова</w:t>
      </w:r>
      <w:proofErr w:type="spellEnd"/>
      <w:r w:rsidR="00745AAD" w:rsidRPr="00AE0FDD">
        <w:rPr>
          <w:sz w:val="27"/>
          <w:szCs w:val="27"/>
        </w:rPr>
        <w:t xml:space="preserve">, д.5 и разместить </w:t>
      </w:r>
      <w:proofErr w:type="gramStart"/>
      <w:r w:rsidR="00745AAD" w:rsidRPr="00AE0FDD">
        <w:rPr>
          <w:sz w:val="27"/>
          <w:szCs w:val="27"/>
        </w:rPr>
        <w:t>на  сайте</w:t>
      </w:r>
      <w:proofErr w:type="gramEnd"/>
      <w:r w:rsidR="00745AAD" w:rsidRPr="00AE0FDD">
        <w:rPr>
          <w:sz w:val="27"/>
          <w:szCs w:val="27"/>
        </w:rPr>
        <w:t xml:space="preserve">  сельского поселения </w:t>
      </w:r>
      <w:proofErr w:type="spellStart"/>
      <w:r w:rsidR="00745AAD" w:rsidRPr="00AE0FDD">
        <w:rPr>
          <w:sz w:val="27"/>
          <w:szCs w:val="27"/>
        </w:rPr>
        <w:t>Сандугачевский</w:t>
      </w:r>
      <w:proofErr w:type="spellEnd"/>
      <w:r w:rsidR="00745AAD" w:rsidRPr="00AE0FDD">
        <w:rPr>
          <w:sz w:val="27"/>
          <w:szCs w:val="27"/>
        </w:rPr>
        <w:t xml:space="preserve"> сельсовет муниципального района </w:t>
      </w:r>
      <w:proofErr w:type="spellStart"/>
      <w:r w:rsidR="00745AAD" w:rsidRPr="00AE0FDD">
        <w:rPr>
          <w:sz w:val="27"/>
          <w:szCs w:val="27"/>
        </w:rPr>
        <w:t>Янаульский</w:t>
      </w:r>
      <w:proofErr w:type="spellEnd"/>
      <w:r w:rsidR="00745AAD" w:rsidRPr="00AE0FDD">
        <w:rPr>
          <w:sz w:val="27"/>
          <w:szCs w:val="27"/>
        </w:rPr>
        <w:t xml:space="preserve"> район Республики Башкортостан по адресу: </w:t>
      </w:r>
      <w:hyperlink r:id="rId8" w:history="1">
        <w:r w:rsidR="00745AAD" w:rsidRPr="00AE0FDD">
          <w:rPr>
            <w:rStyle w:val="a3"/>
            <w:rFonts w:eastAsia="SimSun"/>
            <w:sz w:val="27"/>
            <w:szCs w:val="27"/>
            <w:lang w:val="en-US" w:eastAsia="zh-CN"/>
          </w:rPr>
          <w:t>http</w:t>
        </w:r>
        <w:r w:rsidR="00745AAD" w:rsidRPr="00AE0FDD">
          <w:rPr>
            <w:rStyle w:val="a3"/>
            <w:rFonts w:eastAsia="SimSun"/>
            <w:sz w:val="27"/>
            <w:szCs w:val="27"/>
            <w:lang w:eastAsia="zh-CN"/>
          </w:rPr>
          <w:t>://</w:t>
        </w:r>
        <w:proofErr w:type="spellStart"/>
        <w:r w:rsidR="00745AAD" w:rsidRPr="00AE0FDD">
          <w:rPr>
            <w:rStyle w:val="a3"/>
            <w:rFonts w:eastAsia="SimSun"/>
            <w:sz w:val="27"/>
            <w:szCs w:val="27"/>
            <w:lang w:val="en-US" w:eastAsia="zh-CN"/>
          </w:rPr>
          <w:t>sp</w:t>
        </w:r>
        <w:proofErr w:type="spellEnd"/>
        <w:r w:rsidR="00745AAD" w:rsidRPr="00AE0FDD">
          <w:rPr>
            <w:rStyle w:val="a3"/>
            <w:rFonts w:eastAsia="SimSun"/>
            <w:sz w:val="27"/>
            <w:szCs w:val="27"/>
            <w:lang w:eastAsia="zh-CN"/>
          </w:rPr>
          <w:t>-</w:t>
        </w:r>
        <w:proofErr w:type="spellStart"/>
        <w:r w:rsidR="00745AAD" w:rsidRPr="00AE0FDD">
          <w:rPr>
            <w:rStyle w:val="a3"/>
            <w:rFonts w:eastAsia="SimSun"/>
            <w:sz w:val="27"/>
            <w:szCs w:val="27"/>
            <w:lang w:val="en-US" w:eastAsia="zh-CN"/>
          </w:rPr>
          <w:t>sandugach</w:t>
        </w:r>
        <w:proofErr w:type="spellEnd"/>
        <w:r w:rsidR="00745AAD" w:rsidRPr="00AE0FDD">
          <w:rPr>
            <w:rStyle w:val="a3"/>
            <w:rFonts w:eastAsia="SimSun"/>
            <w:sz w:val="27"/>
            <w:szCs w:val="27"/>
            <w:lang w:eastAsia="zh-CN"/>
          </w:rPr>
          <w:t>.</w:t>
        </w:r>
        <w:proofErr w:type="spellStart"/>
        <w:r w:rsidR="00745AAD" w:rsidRPr="00AE0FDD">
          <w:rPr>
            <w:rStyle w:val="a3"/>
            <w:rFonts w:eastAsia="SimSun"/>
            <w:sz w:val="27"/>
            <w:szCs w:val="27"/>
            <w:lang w:val="en-US" w:eastAsia="zh-CN"/>
          </w:rPr>
          <w:t>ru</w:t>
        </w:r>
        <w:proofErr w:type="spellEnd"/>
        <w:r w:rsidR="00745AAD" w:rsidRPr="00AE0FDD">
          <w:rPr>
            <w:rStyle w:val="a3"/>
            <w:rFonts w:eastAsia="SimSun"/>
            <w:sz w:val="27"/>
            <w:szCs w:val="27"/>
            <w:lang w:eastAsia="zh-CN"/>
          </w:rPr>
          <w:t>/</w:t>
        </w:r>
      </w:hyperlink>
      <w:r w:rsidR="00745AAD" w:rsidRPr="00AE0FDD">
        <w:rPr>
          <w:sz w:val="27"/>
          <w:szCs w:val="27"/>
        </w:rPr>
        <w:t>.</w:t>
      </w:r>
    </w:p>
    <w:p w14:paraId="5AE2D995" w14:textId="77777777" w:rsidR="00F50552" w:rsidRPr="00AE0FDD" w:rsidRDefault="004A579F" w:rsidP="00A522EE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sz w:val="27"/>
          <w:szCs w:val="27"/>
        </w:rPr>
      </w:pPr>
      <w:r w:rsidRPr="00AE0FDD">
        <w:rPr>
          <w:rFonts w:eastAsia="Times New Roman"/>
          <w:color w:val="auto"/>
          <w:sz w:val="27"/>
          <w:szCs w:val="27"/>
        </w:rPr>
        <w:t>4</w:t>
      </w:r>
      <w:r w:rsidR="00F50552" w:rsidRPr="00AE0FDD">
        <w:rPr>
          <w:rFonts w:eastAsia="Times New Roman"/>
          <w:color w:val="auto"/>
          <w:sz w:val="27"/>
          <w:szCs w:val="27"/>
        </w:rPr>
        <w:t>.</w:t>
      </w:r>
      <w:r w:rsidR="00F50552" w:rsidRPr="00AE0FDD">
        <w:rPr>
          <w:rFonts w:eastAsia="Times New Roman"/>
          <w:color w:val="auto"/>
          <w:sz w:val="27"/>
          <w:szCs w:val="27"/>
        </w:rPr>
        <w:tab/>
        <w:t xml:space="preserve">Контроль за исполнением настоящего постановления возложить на управляющего делами Администрации </w:t>
      </w:r>
      <w:r w:rsidR="004A5266" w:rsidRPr="00AE0FDD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745AAD" w:rsidRPr="00AE0FDD">
        <w:rPr>
          <w:rFonts w:eastAsia="Times New Roman"/>
          <w:color w:val="auto"/>
          <w:sz w:val="27"/>
          <w:szCs w:val="27"/>
        </w:rPr>
        <w:t>Сандугачевский</w:t>
      </w:r>
      <w:proofErr w:type="spellEnd"/>
      <w:r w:rsidR="004A5266" w:rsidRPr="00AE0FDD">
        <w:rPr>
          <w:rFonts w:eastAsia="Times New Roman"/>
          <w:color w:val="auto"/>
          <w:sz w:val="27"/>
          <w:szCs w:val="27"/>
        </w:rPr>
        <w:t xml:space="preserve"> сел</w:t>
      </w:r>
      <w:r w:rsidR="00F33FC5" w:rsidRPr="00AE0FDD">
        <w:rPr>
          <w:rFonts w:eastAsia="Times New Roman"/>
          <w:color w:val="auto"/>
          <w:sz w:val="27"/>
          <w:szCs w:val="27"/>
        </w:rPr>
        <w:t>ь</w:t>
      </w:r>
      <w:r w:rsidR="004A5266" w:rsidRPr="00AE0FDD">
        <w:rPr>
          <w:rFonts w:eastAsia="Times New Roman"/>
          <w:color w:val="auto"/>
          <w:sz w:val="27"/>
          <w:szCs w:val="27"/>
        </w:rPr>
        <w:t>с</w:t>
      </w:r>
      <w:r w:rsidR="00F33FC5" w:rsidRPr="00AE0FDD">
        <w:rPr>
          <w:rFonts w:eastAsia="Times New Roman"/>
          <w:color w:val="auto"/>
          <w:sz w:val="27"/>
          <w:szCs w:val="27"/>
        </w:rPr>
        <w:t>ов</w:t>
      </w:r>
      <w:r w:rsidR="004A5266" w:rsidRPr="00AE0FDD">
        <w:rPr>
          <w:rFonts w:eastAsia="Times New Roman"/>
          <w:color w:val="auto"/>
          <w:sz w:val="27"/>
          <w:szCs w:val="27"/>
        </w:rPr>
        <w:t xml:space="preserve">ет </w:t>
      </w:r>
      <w:r w:rsidR="00F50552" w:rsidRPr="00AE0FDD">
        <w:rPr>
          <w:rFonts w:eastAsia="Times New Roman"/>
          <w:color w:val="auto"/>
          <w:sz w:val="27"/>
          <w:szCs w:val="27"/>
        </w:rPr>
        <w:t xml:space="preserve">муниципального района </w:t>
      </w:r>
      <w:proofErr w:type="spellStart"/>
      <w:r w:rsidR="004A5266" w:rsidRPr="00AE0FDD">
        <w:rPr>
          <w:rFonts w:eastAsia="Times New Roman"/>
          <w:color w:val="auto"/>
          <w:sz w:val="27"/>
          <w:szCs w:val="27"/>
        </w:rPr>
        <w:t>Янаульский</w:t>
      </w:r>
      <w:proofErr w:type="spellEnd"/>
      <w:r w:rsidR="004A5266" w:rsidRPr="00AE0FDD">
        <w:rPr>
          <w:rFonts w:eastAsia="Times New Roman"/>
          <w:color w:val="auto"/>
          <w:sz w:val="27"/>
          <w:szCs w:val="27"/>
        </w:rPr>
        <w:t xml:space="preserve"> </w:t>
      </w:r>
      <w:r w:rsidR="00F50552" w:rsidRPr="00AE0FDD">
        <w:rPr>
          <w:rFonts w:eastAsia="Times New Roman"/>
          <w:color w:val="auto"/>
          <w:sz w:val="27"/>
          <w:szCs w:val="27"/>
        </w:rPr>
        <w:t>район Республики Башкортостан.</w:t>
      </w:r>
    </w:p>
    <w:p w14:paraId="4BC2146D" w14:textId="77777777" w:rsidR="004A579F" w:rsidRPr="00AE0FDD" w:rsidRDefault="004A579F" w:rsidP="00A522EE">
      <w:pPr>
        <w:tabs>
          <w:tab w:val="left" w:pos="-3258"/>
        </w:tabs>
        <w:jc w:val="both"/>
        <w:rPr>
          <w:rFonts w:eastAsia="Times New Roman"/>
          <w:color w:val="auto"/>
          <w:sz w:val="27"/>
          <w:szCs w:val="27"/>
        </w:rPr>
      </w:pPr>
    </w:p>
    <w:p w14:paraId="6F9677A1" w14:textId="77777777" w:rsidR="00F50552" w:rsidRPr="00AE0FDD" w:rsidRDefault="00F50552" w:rsidP="00A522EE">
      <w:pPr>
        <w:tabs>
          <w:tab w:val="left" w:pos="-3258"/>
        </w:tabs>
        <w:jc w:val="both"/>
        <w:rPr>
          <w:sz w:val="27"/>
          <w:szCs w:val="27"/>
          <w:shd w:val="clear" w:color="auto" w:fill="FFFFFF"/>
        </w:rPr>
      </w:pPr>
      <w:r w:rsidRPr="00AE0FDD">
        <w:rPr>
          <w:rFonts w:eastAsia="Times New Roman"/>
          <w:color w:val="auto"/>
          <w:sz w:val="27"/>
          <w:szCs w:val="27"/>
        </w:rPr>
        <w:t xml:space="preserve">Глава </w:t>
      </w:r>
      <w:r w:rsidR="00745AAD" w:rsidRPr="00AE0FDD">
        <w:rPr>
          <w:rFonts w:eastAsia="Times New Roman"/>
          <w:color w:val="auto"/>
          <w:sz w:val="27"/>
          <w:szCs w:val="27"/>
        </w:rPr>
        <w:t>сельского поселения</w:t>
      </w:r>
      <w:r w:rsidRPr="00AE0FDD">
        <w:rPr>
          <w:rFonts w:eastAsia="Times New Roman"/>
          <w:color w:val="auto"/>
          <w:sz w:val="27"/>
          <w:szCs w:val="27"/>
        </w:rPr>
        <w:tab/>
      </w:r>
      <w:r w:rsidRPr="00AE0FDD">
        <w:rPr>
          <w:rFonts w:eastAsia="Times New Roman"/>
          <w:color w:val="auto"/>
          <w:sz w:val="27"/>
          <w:szCs w:val="27"/>
        </w:rPr>
        <w:tab/>
      </w:r>
      <w:r w:rsidRPr="00AE0FDD">
        <w:rPr>
          <w:rFonts w:eastAsia="Times New Roman"/>
          <w:color w:val="auto"/>
          <w:sz w:val="27"/>
          <w:szCs w:val="27"/>
        </w:rPr>
        <w:tab/>
      </w:r>
      <w:r w:rsidRPr="00AE0FDD">
        <w:rPr>
          <w:rFonts w:eastAsia="Times New Roman"/>
          <w:color w:val="auto"/>
          <w:sz w:val="27"/>
          <w:szCs w:val="27"/>
        </w:rPr>
        <w:tab/>
        <w:t xml:space="preserve">              </w:t>
      </w:r>
      <w:r w:rsidRPr="00AE0FDD">
        <w:rPr>
          <w:rFonts w:eastAsia="Times New Roman"/>
          <w:color w:val="auto"/>
          <w:sz w:val="27"/>
          <w:szCs w:val="27"/>
        </w:rPr>
        <w:tab/>
      </w:r>
      <w:proofErr w:type="spellStart"/>
      <w:r w:rsidR="00745AAD" w:rsidRPr="00AE0FDD">
        <w:rPr>
          <w:rFonts w:eastAsia="Times New Roman"/>
          <w:color w:val="auto"/>
          <w:sz w:val="27"/>
          <w:szCs w:val="27"/>
        </w:rPr>
        <w:t>Т.Ш.Куснияров</w:t>
      </w:r>
      <w:proofErr w:type="spellEnd"/>
    </w:p>
    <w:p w14:paraId="7A785A1D" w14:textId="77777777" w:rsidR="00F50552" w:rsidRPr="00F50552" w:rsidRDefault="00F50552" w:rsidP="00AE0FDD">
      <w:pPr>
        <w:tabs>
          <w:tab w:val="left" w:pos="2194"/>
        </w:tabs>
        <w:ind w:left="5103"/>
        <w:rPr>
          <w:color w:val="auto"/>
          <w:sz w:val="24"/>
          <w:szCs w:val="24"/>
        </w:rPr>
      </w:pPr>
      <w:r w:rsidRPr="00F50552">
        <w:rPr>
          <w:color w:val="auto"/>
          <w:sz w:val="24"/>
          <w:szCs w:val="24"/>
        </w:rPr>
        <w:lastRenderedPageBreak/>
        <w:t>Утверждена</w:t>
      </w:r>
    </w:p>
    <w:p w14:paraId="762609D6" w14:textId="77777777" w:rsidR="00F50552" w:rsidRPr="00F50552" w:rsidRDefault="00F50552" w:rsidP="00AE0FDD">
      <w:pPr>
        <w:tabs>
          <w:tab w:val="left" w:pos="2194"/>
        </w:tabs>
        <w:ind w:left="5103"/>
        <w:rPr>
          <w:color w:val="auto"/>
          <w:sz w:val="24"/>
          <w:szCs w:val="24"/>
        </w:rPr>
      </w:pPr>
      <w:r w:rsidRPr="00F50552">
        <w:rPr>
          <w:color w:val="auto"/>
          <w:sz w:val="24"/>
          <w:szCs w:val="24"/>
        </w:rPr>
        <w:t>постановлением Администрации</w:t>
      </w:r>
    </w:p>
    <w:p w14:paraId="2C5447F6" w14:textId="77777777" w:rsidR="00F50552" w:rsidRPr="00F50552" w:rsidRDefault="00290EAD" w:rsidP="00AE0FDD">
      <w:pPr>
        <w:tabs>
          <w:tab w:val="left" w:pos="2194"/>
        </w:tabs>
        <w:ind w:left="5103"/>
        <w:rPr>
          <w:color w:val="auto"/>
          <w:sz w:val="24"/>
        </w:rPr>
      </w:pPr>
      <w:r>
        <w:rPr>
          <w:color w:val="auto"/>
          <w:sz w:val="24"/>
        </w:rPr>
        <w:t xml:space="preserve">сельского поселения </w:t>
      </w:r>
      <w:proofErr w:type="spellStart"/>
      <w:r w:rsidR="00745AAD">
        <w:rPr>
          <w:color w:val="auto"/>
          <w:sz w:val="24"/>
        </w:rPr>
        <w:t>Сандугачевский</w:t>
      </w:r>
      <w:proofErr w:type="spellEnd"/>
      <w:r>
        <w:rPr>
          <w:color w:val="auto"/>
          <w:sz w:val="24"/>
        </w:rPr>
        <w:t xml:space="preserve"> сельсовет</w:t>
      </w:r>
      <w:r w:rsidR="006B57D0">
        <w:rPr>
          <w:color w:val="auto"/>
          <w:sz w:val="24"/>
        </w:rPr>
        <w:t xml:space="preserve"> </w:t>
      </w:r>
      <w:r w:rsidR="00F50552" w:rsidRPr="00F50552">
        <w:rPr>
          <w:color w:val="auto"/>
          <w:sz w:val="24"/>
        </w:rPr>
        <w:t>муниципального района</w:t>
      </w:r>
    </w:p>
    <w:p w14:paraId="38596D87" w14:textId="77777777" w:rsidR="00F50552" w:rsidRPr="00F50552" w:rsidRDefault="00290EAD" w:rsidP="00AE0FDD">
      <w:pPr>
        <w:tabs>
          <w:tab w:val="left" w:pos="2194"/>
        </w:tabs>
        <w:ind w:left="5103"/>
        <w:rPr>
          <w:color w:val="auto"/>
          <w:sz w:val="24"/>
        </w:rPr>
      </w:pPr>
      <w:proofErr w:type="spellStart"/>
      <w:r>
        <w:rPr>
          <w:color w:val="auto"/>
          <w:sz w:val="24"/>
        </w:rPr>
        <w:t>Янаульский</w:t>
      </w:r>
      <w:proofErr w:type="spellEnd"/>
      <w:r w:rsidR="00F50552" w:rsidRPr="00F50552">
        <w:rPr>
          <w:color w:val="auto"/>
          <w:sz w:val="24"/>
        </w:rPr>
        <w:t xml:space="preserve"> район</w:t>
      </w:r>
    </w:p>
    <w:p w14:paraId="59CBA09E" w14:textId="366B2A61" w:rsidR="00F50552" w:rsidRPr="00F50552" w:rsidRDefault="00F50552" w:rsidP="00AE0FDD">
      <w:pPr>
        <w:tabs>
          <w:tab w:val="left" w:pos="2194"/>
        </w:tabs>
        <w:ind w:left="5103"/>
        <w:rPr>
          <w:color w:val="auto"/>
          <w:sz w:val="24"/>
        </w:rPr>
      </w:pPr>
      <w:r w:rsidRPr="00F50552">
        <w:rPr>
          <w:color w:val="auto"/>
          <w:sz w:val="24"/>
        </w:rPr>
        <w:t>от «</w:t>
      </w:r>
      <w:r w:rsidR="009A76F5" w:rsidRPr="009A76F5">
        <w:rPr>
          <w:color w:val="auto"/>
          <w:sz w:val="24"/>
        </w:rPr>
        <w:t>13</w:t>
      </w:r>
      <w:r w:rsidRPr="009A76F5">
        <w:rPr>
          <w:color w:val="auto"/>
          <w:sz w:val="24"/>
        </w:rPr>
        <w:t>»</w:t>
      </w:r>
      <w:r w:rsidR="00755C2D" w:rsidRPr="009A76F5">
        <w:rPr>
          <w:color w:val="auto"/>
          <w:sz w:val="24"/>
        </w:rPr>
        <w:t xml:space="preserve"> </w:t>
      </w:r>
      <w:r w:rsidR="009A76F5" w:rsidRPr="009A76F5">
        <w:rPr>
          <w:color w:val="auto"/>
          <w:sz w:val="24"/>
        </w:rPr>
        <w:t>сентября</w:t>
      </w:r>
      <w:r w:rsidR="009A76F5">
        <w:rPr>
          <w:color w:val="auto"/>
          <w:sz w:val="24"/>
        </w:rPr>
        <w:t xml:space="preserve"> </w:t>
      </w:r>
      <w:r w:rsidRPr="009A76F5">
        <w:rPr>
          <w:color w:val="auto"/>
          <w:sz w:val="24"/>
        </w:rPr>
        <w:t>20</w:t>
      </w:r>
      <w:r w:rsidR="00290EAD" w:rsidRPr="009A76F5">
        <w:rPr>
          <w:color w:val="auto"/>
          <w:sz w:val="24"/>
        </w:rPr>
        <w:t>2</w:t>
      </w:r>
      <w:r w:rsidR="009A76F5" w:rsidRPr="009A76F5">
        <w:rPr>
          <w:color w:val="auto"/>
          <w:sz w:val="24"/>
        </w:rPr>
        <w:t>3</w:t>
      </w:r>
      <w:r w:rsidRPr="009A76F5">
        <w:rPr>
          <w:color w:val="auto"/>
          <w:sz w:val="24"/>
        </w:rPr>
        <w:t>г. №</w:t>
      </w:r>
      <w:r w:rsidR="00755C2D" w:rsidRPr="009A76F5">
        <w:rPr>
          <w:color w:val="auto"/>
          <w:sz w:val="24"/>
        </w:rPr>
        <w:t>3</w:t>
      </w:r>
      <w:r w:rsidR="009A76F5" w:rsidRPr="009A76F5">
        <w:rPr>
          <w:color w:val="auto"/>
          <w:sz w:val="24"/>
        </w:rPr>
        <w:t>0</w:t>
      </w:r>
      <w:r w:rsidR="009A76F5">
        <w:rPr>
          <w:color w:val="auto"/>
          <w:sz w:val="24"/>
        </w:rPr>
        <w:t>/1</w:t>
      </w:r>
    </w:p>
    <w:p w14:paraId="73DDBFA9" w14:textId="77777777" w:rsidR="00F50552" w:rsidRPr="00F50552" w:rsidRDefault="00F50552" w:rsidP="00AE0FDD">
      <w:pPr>
        <w:tabs>
          <w:tab w:val="left" w:pos="2194"/>
        </w:tabs>
        <w:ind w:left="5103"/>
        <w:rPr>
          <w:color w:val="auto"/>
        </w:rPr>
      </w:pPr>
    </w:p>
    <w:p w14:paraId="1D0EB6AD" w14:textId="77777777" w:rsidR="00F50552" w:rsidRPr="00F50552" w:rsidRDefault="00F50552" w:rsidP="00A522EE">
      <w:pPr>
        <w:tabs>
          <w:tab w:val="left" w:pos="2194"/>
        </w:tabs>
        <w:jc w:val="both"/>
        <w:rPr>
          <w:color w:val="auto"/>
        </w:rPr>
      </w:pPr>
    </w:p>
    <w:p w14:paraId="5882BD20" w14:textId="77777777" w:rsidR="00F50552" w:rsidRPr="00F50552" w:rsidRDefault="00F50552" w:rsidP="00A522EE">
      <w:pPr>
        <w:tabs>
          <w:tab w:val="left" w:pos="2194"/>
        </w:tabs>
        <w:jc w:val="both"/>
        <w:rPr>
          <w:color w:val="auto"/>
        </w:rPr>
      </w:pPr>
    </w:p>
    <w:p w14:paraId="2A9E49E5" w14:textId="77777777" w:rsidR="00F50552" w:rsidRPr="00F50552" w:rsidRDefault="00F50552" w:rsidP="00A522EE">
      <w:pPr>
        <w:tabs>
          <w:tab w:val="left" w:pos="2194"/>
        </w:tabs>
        <w:jc w:val="both"/>
        <w:rPr>
          <w:color w:val="auto"/>
        </w:rPr>
      </w:pPr>
    </w:p>
    <w:p w14:paraId="1585A4CB" w14:textId="77777777" w:rsidR="00F50552" w:rsidRPr="00F50552" w:rsidRDefault="00F50552" w:rsidP="00A522EE">
      <w:pPr>
        <w:tabs>
          <w:tab w:val="left" w:pos="2194"/>
        </w:tabs>
        <w:jc w:val="both"/>
        <w:rPr>
          <w:color w:val="auto"/>
        </w:rPr>
      </w:pPr>
    </w:p>
    <w:p w14:paraId="430FC7FA" w14:textId="77777777" w:rsidR="00F50552" w:rsidRPr="00F50552" w:rsidRDefault="00F50552" w:rsidP="00A522EE">
      <w:pPr>
        <w:tabs>
          <w:tab w:val="left" w:pos="2194"/>
        </w:tabs>
        <w:jc w:val="both"/>
        <w:rPr>
          <w:color w:val="auto"/>
        </w:rPr>
      </w:pPr>
    </w:p>
    <w:p w14:paraId="4F779F8E" w14:textId="77777777" w:rsidR="00F50552" w:rsidRPr="00F50552" w:rsidRDefault="00F50552" w:rsidP="00A522EE">
      <w:pPr>
        <w:tabs>
          <w:tab w:val="left" w:pos="2194"/>
        </w:tabs>
        <w:jc w:val="both"/>
        <w:rPr>
          <w:color w:val="auto"/>
        </w:rPr>
      </w:pPr>
    </w:p>
    <w:p w14:paraId="3B30ED58" w14:textId="77777777" w:rsidR="00F50552" w:rsidRPr="00F50552" w:rsidRDefault="00F50552" w:rsidP="00A522EE">
      <w:pPr>
        <w:tabs>
          <w:tab w:val="left" w:pos="2194"/>
        </w:tabs>
        <w:jc w:val="both"/>
        <w:rPr>
          <w:color w:val="auto"/>
        </w:rPr>
      </w:pPr>
    </w:p>
    <w:p w14:paraId="5F0E0BE1" w14:textId="77777777" w:rsidR="00F50552" w:rsidRPr="00F50552" w:rsidRDefault="00F50552" w:rsidP="00A522EE">
      <w:pPr>
        <w:tabs>
          <w:tab w:val="left" w:pos="2194"/>
        </w:tabs>
        <w:jc w:val="both"/>
        <w:rPr>
          <w:color w:val="auto"/>
        </w:rPr>
      </w:pPr>
    </w:p>
    <w:p w14:paraId="38EA9872" w14:textId="77777777" w:rsidR="00F50552" w:rsidRPr="00F50552" w:rsidRDefault="00F50552" w:rsidP="00A522EE">
      <w:pPr>
        <w:tabs>
          <w:tab w:val="left" w:pos="2194"/>
        </w:tabs>
        <w:jc w:val="both"/>
        <w:rPr>
          <w:color w:val="auto"/>
        </w:rPr>
      </w:pPr>
    </w:p>
    <w:p w14:paraId="1AE721DC" w14:textId="77777777" w:rsidR="00F50552" w:rsidRPr="00F50552" w:rsidRDefault="00F50552" w:rsidP="00A522EE">
      <w:pPr>
        <w:tabs>
          <w:tab w:val="left" w:pos="2194"/>
        </w:tabs>
        <w:jc w:val="both"/>
        <w:rPr>
          <w:color w:val="auto"/>
        </w:rPr>
      </w:pPr>
    </w:p>
    <w:p w14:paraId="300AC399" w14:textId="77777777" w:rsidR="00F50552" w:rsidRPr="00F50552" w:rsidRDefault="00F50552" w:rsidP="00A522EE">
      <w:pPr>
        <w:tabs>
          <w:tab w:val="left" w:pos="2194"/>
        </w:tabs>
        <w:jc w:val="center"/>
        <w:rPr>
          <w:rFonts w:eastAsia="Times New Roman"/>
          <w:b/>
          <w:color w:val="auto"/>
        </w:rPr>
      </w:pPr>
      <w:r w:rsidRPr="00F50552">
        <w:rPr>
          <w:rFonts w:eastAsia="Times New Roman"/>
          <w:b/>
          <w:color w:val="auto"/>
        </w:rPr>
        <w:t xml:space="preserve">Муниципальная </w:t>
      </w:r>
      <w:hyperlink w:anchor="Par32" w:history="1">
        <w:r w:rsidRPr="00F50552">
          <w:rPr>
            <w:rFonts w:eastAsia="Times New Roman"/>
            <w:b/>
            <w:color w:val="auto"/>
          </w:rPr>
          <w:t>программа</w:t>
        </w:r>
      </w:hyperlink>
    </w:p>
    <w:p w14:paraId="27FE93C8" w14:textId="77777777" w:rsidR="00F50552" w:rsidRPr="00F50552" w:rsidRDefault="00F50552" w:rsidP="00A522EE">
      <w:pPr>
        <w:tabs>
          <w:tab w:val="left" w:pos="2194"/>
        </w:tabs>
        <w:jc w:val="center"/>
        <w:rPr>
          <w:rFonts w:eastAsia="Times New Roman"/>
          <w:b/>
          <w:color w:val="auto"/>
        </w:rPr>
      </w:pPr>
      <w:r w:rsidRPr="00F50552">
        <w:rPr>
          <w:rFonts w:eastAsia="Times New Roman"/>
          <w:b/>
          <w:color w:val="auto"/>
        </w:rPr>
        <w:t xml:space="preserve">«Совершенствование деятельности органов местного самоуправления </w:t>
      </w:r>
      <w:r w:rsidR="00D718C1">
        <w:rPr>
          <w:rFonts w:eastAsia="Times New Roman"/>
          <w:b/>
          <w:color w:val="auto"/>
        </w:rPr>
        <w:t xml:space="preserve">сельского поселения </w:t>
      </w:r>
      <w:proofErr w:type="spellStart"/>
      <w:r w:rsidR="00745AAD">
        <w:rPr>
          <w:rFonts w:eastAsia="Times New Roman"/>
          <w:b/>
          <w:color w:val="auto"/>
        </w:rPr>
        <w:t>Сандугачевский</w:t>
      </w:r>
      <w:proofErr w:type="spellEnd"/>
      <w:r w:rsidR="00D718C1">
        <w:rPr>
          <w:rFonts w:eastAsia="Times New Roman"/>
          <w:b/>
          <w:color w:val="auto"/>
        </w:rPr>
        <w:t xml:space="preserve"> сельсовет </w:t>
      </w:r>
      <w:r w:rsidRPr="00F50552">
        <w:rPr>
          <w:rFonts w:eastAsia="Times New Roman"/>
          <w:b/>
          <w:color w:val="auto"/>
        </w:rPr>
        <w:t xml:space="preserve">муниципального района </w:t>
      </w:r>
      <w:proofErr w:type="spellStart"/>
      <w:r w:rsidR="00D718C1">
        <w:rPr>
          <w:rFonts w:eastAsia="Times New Roman"/>
          <w:b/>
          <w:color w:val="auto"/>
        </w:rPr>
        <w:t>Янаульский</w:t>
      </w:r>
      <w:proofErr w:type="spellEnd"/>
      <w:r w:rsidRPr="00F50552">
        <w:rPr>
          <w:rFonts w:eastAsia="Times New Roman"/>
          <w:b/>
          <w:color w:val="auto"/>
        </w:rPr>
        <w:t xml:space="preserve"> район Республики Башкортостан»</w:t>
      </w:r>
    </w:p>
    <w:p w14:paraId="6C783945" w14:textId="77777777" w:rsidR="00F50552" w:rsidRPr="00F50552" w:rsidRDefault="00F50552" w:rsidP="00A522EE">
      <w:pPr>
        <w:tabs>
          <w:tab w:val="left" w:pos="2194"/>
        </w:tabs>
        <w:jc w:val="center"/>
        <w:rPr>
          <w:b/>
          <w:color w:val="auto"/>
        </w:rPr>
      </w:pPr>
    </w:p>
    <w:p w14:paraId="5B39EF32" w14:textId="77777777" w:rsidR="00F50552" w:rsidRPr="00F50552" w:rsidRDefault="00F50552" w:rsidP="00A522EE">
      <w:pPr>
        <w:tabs>
          <w:tab w:val="left" w:pos="2194"/>
        </w:tabs>
        <w:jc w:val="center"/>
        <w:rPr>
          <w:b/>
          <w:color w:val="auto"/>
        </w:rPr>
      </w:pPr>
    </w:p>
    <w:p w14:paraId="589A36FE" w14:textId="77777777" w:rsidR="00F50552" w:rsidRPr="00F50552" w:rsidRDefault="00F50552" w:rsidP="00A522EE">
      <w:pPr>
        <w:tabs>
          <w:tab w:val="left" w:pos="2194"/>
        </w:tabs>
        <w:jc w:val="both"/>
        <w:rPr>
          <w:b/>
          <w:color w:val="auto"/>
        </w:rPr>
      </w:pPr>
    </w:p>
    <w:p w14:paraId="2F3C8258" w14:textId="77777777" w:rsidR="00F50552" w:rsidRPr="00F50552" w:rsidRDefault="00F50552" w:rsidP="00A522EE">
      <w:pPr>
        <w:tabs>
          <w:tab w:val="left" w:pos="2194"/>
        </w:tabs>
        <w:jc w:val="both"/>
        <w:rPr>
          <w:b/>
          <w:color w:val="auto"/>
        </w:rPr>
      </w:pPr>
    </w:p>
    <w:p w14:paraId="3F613C2A" w14:textId="77777777" w:rsidR="00F50552" w:rsidRPr="00F50552" w:rsidRDefault="00F50552" w:rsidP="00A522EE">
      <w:pPr>
        <w:tabs>
          <w:tab w:val="left" w:pos="2194"/>
        </w:tabs>
        <w:jc w:val="both"/>
        <w:rPr>
          <w:b/>
          <w:color w:val="auto"/>
        </w:rPr>
      </w:pPr>
    </w:p>
    <w:p w14:paraId="104DFB11" w14:textId="77777777" w:rsidR="00F50552" w:rsidRPr="00F50552" w:rsidRDefault="00F50552" w:rsidP="00A522EE">
      <w:pPr>
        <w:tabs>
          <w:tab w:val="left" w:pos="2194"/>
        </w:tabs>
        <w:jc w:val="both"/>
        <w:rPr>
          <w:b/>
          <w:color w:val="auto"/>
        </w:rPr>
      </w:pPr>
    </w:p>
    <w:p w14:paraId="1AA56C8E" w14:textId="77777777" w:rsidR="00F50552" w:rsidRPr="00F50552" w:rsidRDefault="00F50552" w:rsidP="00A522EE">
      <w:pPr>
        <w:tabs>
          <w:tab w:val="left" w:pos="2194"/>
        </w:tabs>
        <w:jc w:val="both"/>
        <w:rPr>
          <w:b/>
          <w:color w:val="auto"/>
        </w:rPr>
      </w:pPr>
    </w:p>
    <w:p w14:paraId="574251F6" w14:textId="77777777" w:rsidR="00F50552" w:rsidRPr="00F50552" w:rsidRDefault="00F50552" w:rsidP="00A522EE">
      <w:pPr>
        <w:tabs>
          <w:tab w:val="left" w:pos="2194"/>
        </w:tabs>
        <w:jc w:val="both"/>
        <w:rPr>
          <w:b/>
          <w:color w:val="auto"/>
        </w:rPr>
      </w:pPr>
    </w:p>
    <w:p w14:paraId="264F240F" w14:textId="77777777" w:rsidR="00F50552" w:rsidRPr="00F50552" w:rsidRDefault="00F50552" w:rsidP="00A522EE">
      <w:pPr>
        <w:tabs>
          <w:tab w:val="left" w:pos="2194"/>
        </w:tabs>
        <w:jc w:val="both"/>
        <w:rPr>
          <w:b/>
          <w:color w:val="auto"/>
        </w:rPr>
      </w:pPr>
    </w:p>
    <w:p w14:paraId="4527172F" w14:textId="77777777" w:rsidR="00F50552" w:rsidRPr="00F50552" w:rsidRDefault="00F50552" w:rsidP="00A522EE">
      <w:pPr>
        <w:tabs>
          <w:tab w:val="left" w:pos="2194"/>
        </w:tabs>
        <w:jc w:val="both"/>
        <w:rPr>
          <w:b/>
          <w:color w:val="auto"/>
        </w:rPr>
      </w:pPr>
    </w:p>
    <w:p w14:paraId="07B147B6" w14:textId="77777777" w:rsidR="00F50552" w:rsidRPr="00F50552" w:rsidRDefault="00F50552" w:rsidP="00A522EE">
      <w:pPr>
        <w:tabs>
          <w:tab w:val="left" w:pos="2194"/>
        </w:tabs>
        <w:jc w:val="both"/>
        <w:rPr>
          <w:b/>
          <w:color w:val="auto"/>
        </w:rPr>
      </w:pPr>
    </w:p>
    <w:p w14:paraId="3718B83B" w14:textId="77777777" w:rsidR="00F50552" w:rsidRPr="00F50552" w:rsidRDefault="00F50552" w:rsidP="00A522EE">
      <w:pPr>
        <w:tabs>
          <w:tab w:val="left" w:pos="2194"/>
        </w:tabs>
        <w:jc w:val="both"/>
        <w:rPr>
          <w:b/>
          <w:color w:val="auto"/>
        </w:rPr>
      </w:pPr>
    </w:p>
    <w:p w14:paraId="4A60823B" w14:textId="77777777" w:rsidR="00F50552" w:rsidRPr="00F50552" w:rsidRDefault="00F50552" w:rsidP="00A522EE">
      <w:pPr>
        <w:tabs>
          <w:tab w:val="left" w:pos="2194"/>
        </w:tabs>
        <w:jc w:val="both"/>
        <w:rPr>
          <w:b/>
          <w:color w:val="auto"/>
        </w:rPr>
      </w:pPr>
    </w:p>
    <w:p w14:paraId="7370E041" w14:textId="77777777" w:rsidR="00F50552" w:rsidRDefault="00F50552" w:rsidP="00A522EE">
      <w:pPr>
        <w:tabs>
          <w:tab w:val="left" w:pos="2194"/>
        </w:tabs>
        <w:jc w:val="both"/>
        <w:rPr>
          <w:b/>
          <w:color w:val="auto"/>
        </w:rPr>
      </w:pPr>
    </w:p>
    <w:p w14:paraId="4C58211D" w14:textId="77777777" w:rsidR="004A579F" w:rsidRDefault="004A579F" w:rsidP="00A522EE">
      <w:pPr>
        <w:tabs>
          <w:tab w:val="left" w:pos="2194"/>
        </w:tabs>
        <w:jc w:val="both"/>
        <w:rPr>
          <w:b/>
          <w:color w:val="auto"/>
        </w:rPr>
      </w:pPr>
    </w:p>
    <w:p w14:paraId="6BFB26FB" w14:textId="77777777" w:rsidR="004A579F" w:rsidRDefault="004A579F" w:rsidP="00A522EE">
      <w:pPr>
        <w:tabs>
          <w:tab w:val="left" w:pos="2194"/>
        </w:tabs>
        <w:jc w:val="both"/>
        <w:rPr>
          <w:b/>
          <w:color w:val="auto"/>
        </w:rPr>
      </w:pPr>
    </w:p>
    <w:p w14:paraId="1D135609" w14:textId="77777777" w:rsidR="00755C2D" w:rsidRDefault="00755C2D" w:rsidP="00A522EE">
      <w:pPr>
        <w:tabs>
          <w:tab w:val="left" w:pos="2194"/>
        </w:tabs>
        <w:jc w:val="both"/>
        <w:rPr>
          <w:b/>
          <w:color w:val="auto"/>
        </w:rPr>
      </w:pPr>
    </w:p>
    <w:p w14:paraId="09D84BA6" w14:textId="77777777" w:rsidR="004A579F" w:rsidRDefault="004A579F" w:rsidP="00A522EE">
      <w:pPr>
        <w:tabs>
          <w:tab w:val="left" w:pos="2194"/>
        </w:tabs>
        <w:jc w:val="both"/>
        <w:rPr>
          <w:b/>
          <w:color w:val="auto"/>
        </w:rPr>
      </w:pPr>
    </w:p>
    <w:p w14:paraId="49DAD182" w14:textId="77777777" w:rsidR="004A579F" w:rsidRDefault="004A579F" w:rsidP="00A522EE">
      <w:pPr>
        <w:tabs>
          <w:tab w:val="left" w:pos="2194"/>
        </w:tabs>
        <w:jc w:val="both"/>
        <w:rPr>
          <w:b/>
          <w:color w:val="auto"/>
        </w:rPr>
      </w:pPr>
    </w:p>
    <w:p w14:paraId="6AA43686" w14:textId="77777777" w:rsidR="004A579F" w:rsidRDefault="004A579F" w:rsidP="00A522EE">
      <w:pPr>
        <w:tabs>
          <w:tab w:val="left" w:pos="2194"/>
        </w:tabs>
        <w:jc w:val="both"/>
        <w:rPr>
          <w:b/>
          <w:color w:val="auto"/>
        </w:rPr>
      </w:pPr>
    </w:p>
    <w:p w14:paraId="38CCABC4" w14:textId="77777777" w:rsidR="004A579F" w:rsidRPr="00F50552" w:rsidRDefault="004A579F" w:rsidP="00A522EE">
      <w:pPr>
        <w:tabs>
          <w:tab w:val="left" w:pos="2194"/>
        </w:tabs>
        <w:jc w:val="both"/>
        <w:rPr>
          <w:b/>
          <w:color w:val="auto"/>
        </w:rPr>
      </w:pPr>
    </w:p>
    <w:p w14:paraId="1EE64610" w14:textId="77777777" w:rsidR="00F50552" w:rsidRPr="00F50552" w:rsidRDefault="00F50552" w:rsidP="00A522EE">
      <w:pPr>
        <w:tabs>
          <w:tab w:val="left" w:pos="2194"/>
        </w:tabs>
        <w:jc w:val="both"/>
        <w:rPr>
          <w:b/>
          <w:color w:val="auto"/>
        </w:rPr>
      </w:pPr>
    </w:p>
    <w:p w14:paraId="031A8EB6" w14:textId="77777777" w:rsidR="00F50552" w:rsidRPr="00F50552" w:rsidRDefault="00F50552" w:rsidP="00A522EE">
      <w:pPr>
        <w:tabs>
          <w:tab w:val="left" w:pos="2194"/>
        </w:tabs>
        <w:jc w:val="center"/>
        <w:rPr>
          <w:color w:val="auto"/>
        </w:rPr>
      </w:pPr>
      <w:r w:rsidRPr="00F50552">
        <w:rPr>
          <w:color w:val="auto"/>
        </w:rPr>
        <w:t xml:space="preserve">с. </w:t>
      </w:r>
      <w:proofErr w:type="spellStart"/>
      <w:r w:rsidR="00745AAD">
        <w:rPr>
          <w:color w:val="auto"/>
        </w:rPr>
        <w:t>Сандугач</w:t>
      </w:r>
      <w:proofErr w:type="spellEnd"/>
    </w:p>
    <w:p w14:paraId="2CE186C1" w14:textId="7573EEA2" w:rsidR="00F50552" w:rsidRPr="00F50552" w:rsidRDefault="00F50552" w:rsidP="00A522EE">
      <w:pPr>
        <w:tabs>
          <w:tab w:val="left" w:pos="2194"/>
        </w:tabs>
        <w:jc w:val="center"/>
        <w:rPr>
          <w:color w:val="auto"/>
        </w:rPr>
      </w:pPr>
      <w:r w:rsidRPr="00F50552">
        <w:rPr>
          <w:color w:val="auto"/>
        </w:rPr>
        <w:t>20</w:t>
      </w:r>
      <w:r w:rsidR="00D718C1">
        <w:rPr>
          <w:color w:val="auto"/>
        </w:rPr>
        <w:t>2</w:t>
      </w:r>
      <w:r w:rsidR="00393D5E">
        <w:rPr>
          <w:color w:val="auto"/>
        </w:rPr>
        <w:t>3</w:t>
      </w:r>
      <w:r w:rsidRPr="00F50552">
        <w:rPr>
          <w:color w:val="auto"/>
        </w:rPr>
        <w:t>г.</w:t>
      </w:r>
    </w:p>
    <w:p w14:paraId="62FB5B27" w14:textId="77777777" w:rsidR="00F50552" w:rsidRDefault="00F50552" w:rsidP="00A522EE">
      <w:pPr>
        <w:pStyle w:val="41"/>
        <w:shd w:val="clear" w:color="auto" w:fill="auto"/>
        <w:tabs>
          <w:tab w:val="left" w:pos="1019"/>
        </w:tabs>
        <w:jc w:val="both"/>
        <w:rPr>
          <w:rStyle w:val="4"/>
          <w:b/>
          <w:bCs/>
          <w:color w:val="000000"/>
          <w:sz w:val="28"/>
          <w:szCs w:val="28"/>
        </w:rPr>
      </w:pPr>
    </w:p>
    <w:p w14:paraId="5FE4CB1F" w14:textId="77777777" w:rsidR="00F50552" w:rsidRDefault="00F50552" w:rsidP="00A522EE">
      <w:pPr>
        <w:pStyle w:val="41"/>
        <w:shd w:val="clear" w:color="auto" w:fill="auto"/>
        <w:tabs>
          <w:tab w:val="left" w:pos="1019"/>
        </w:tabs>
        <w:jc w:val="both"/>
        <w:rPr>
          <w:rStyle w:val="4"/>
          <w:b/>
          <w:bCs/>
          <w:color w:val="000000"/>
          <w:sz w:val="28"/>
          <w:szCs w:val="28"/>
        </w:rPr>
      </w:pPr>
    </w:p>
    <w:p w14:paraId="675149F0" w14:textId="77777777" w:rsidR="00F50552" w:rsidRDefault="00F50552" w:rsidP="00A522EE">
      <w:pPr>
        <w:pStyle w:val="41"/>
        <w:shd w:val="clear" w:color="auto" w:fill="auto"/>
        <w:tabs>
          <w:tab w:val="left" w:pos="1019"/>
        </w:tabs>
        <w:jc w:val="both"/>
        <w:rPr>
          <w:rStyle w:val="4"/>
          <w:b/>
          <w:bCs/>
          <w:color w:val="000000"/>
          <w:sz w:val="28"/>
          <w:szCs w:val="28"/>
        </w:rPr>
      </w:pPr>
    </w:p>
    <w:p w14:paraId="348E68AF" w14:textId="77777777" w:rsidR="00F50552" w:rsidRDefault="00F50552" w:rsidP="00A522EE">
      <w:pPr>
        <w:pStyle w:val="41"/>
        <w:shd w:val="clear" w:color="auto" w:fill="auto"/>
        <w:tabs>
          <w:tab w:val="left" w:pos="1019"/>
        </w:tabs>
        <w:jc w:val="both"/>
        <w:rPr>
          <w:rStyle w:val="4"/>
          <w:b/>
          <w:bCs/>
          <w:color w:val="000000"/>
          <w:sz w:val="28"/>
          <w:szCs w:val="28"/>
        </w:rPr>
      </w:pPr>
    </w:p>
    <w:p w14:paraId="5652DC03" w14:textId="77777777" w:rsidR="00F50552" w:rsidRDefault="00F50552" w:rsidP="00A522EE">
      <w:pPr>
        <w:pStyle w:val="41"/>
        <w:shd w:val="clear" w:color="auto" w:fill="auto"/>
        <w:tabs>
          <w:tab w:val="left" w:pos="1019"/>
        </w:tabs>
        <w:jc w:val="both"/>
        <w:rPr>
          <w:rStyle w:val="4"/>
          <w:b/>
          <w:bCs/>
          <w:color w:val="000000"/>
          <w:sz w:val="28"/>
          <w:szCs w:val="28"/>
        </w:rPr>
      </w:pPr>
    </w:p>
    <w:p w14:paraId="43CF4225" w14:textId="77777777" w:rsidR="000934B3" w:rsidRPr="009403F3" w:rsidRDefault="00A522EE" w:rsidP="00A522EE">
      <w:pPr>
        <w:pStyle w:val="41"/>
        <w:shd w:val="clear" w:color="auto" w:fill="auto"/>
        <w:tabs>
          <w:tab w:val="left" w:pos="1019"/>
        </w:tabs>
        <w:jc w:val="center"/>
        <w:rPr>
          <w:rStyle w:val="4"/>
          <w:b/>
          <w:bCs/>
          <w:sz w:val="28"/>
          <w:szCs w:val="28"/>
        </w:rPr>
      </w:pPr>
      <w:r>
        <w:rPr>
          <w:rStyle w:val="4"/>
          <w:b/>
          <w:bCs/>
          <w:color w:val="000000"/>
          <w:sz w:val="28"/>
          <w:szCs w:val="28"/>
        </w:rPr>
        <w:t xml:space="preserve">1. </w:t>
      </w:r>
      <w:r w:rsidR="000934B3" w:rsidRPr="009403F3">
        <w:rPr>
          <w:rStyle w:val="4"/>
          <w:b/>
          <w:bCs/>
          <w:color w:val="000000"/>
          <w:sz w:val="28"/>
          <w:szCs w:val="28"/>
        </w:rPr>
        <w:t>Паспорт Программы</w:t>
      </w:r>
    </w:p>
    <w:p w14:paraId="0129643B" w14:textId="77777777" w:rsidR="002725F7" w:rsidRPr="009403F3" w:rsidRDefault="002725F7" w:rsidP="00A522EE">
      <w:pPr>
        <w:pStyle w:val="41"/>
        <w:shd w:val="clear" w:color="auto" w:fill="auto"/>
        <w:tabs>
          <w:tab w:val="left" w:pos="1019"/>
        </w:tabs>
        <w:ind w:left="20"/>
        <w:jc w:val="both"/>
        <w:rPr>
          <w:rStyle w:val="4"/>
          <w:b/>
          <w:bCs/>
          <w:sz w:val="28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690"/>
        <w:gridCol w:w="6490"/>
      </w:tblGrid>
      <w:tr w:rsidR="002725F7" w:rsidRPr="009403F3" w14:paraId="707110E3" w14:textId="77777777" w:rsidTr="00EA2564">
        <w:tc>
          <w:tcPr>
            <w:tcW w:w="2808" w:type="dxa"/>
            <w:shd w:val="clear" w:color="auto" w:fill="auto"/>
          </w:tcPr>
          <w:p w14:paraId="2BF6D64B" w14:textId="77777777" w:rsidR="002725F7" w:rsidRPr="003A0FF4" w:rsidRDefault="002725F7" w:rsidP="00A522EE">
            <w:pPr>
              <w:jc w:val="both"/>
              <w:rPr>
                <w:rFonts w:eastAsia="Times New Roman"/>
              </w:rPr>
            </w:pPr>
            <w:r w:rsidRPr="003A0FF4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7200" w:type="dxa"/>
            <w:shd w:val="clear" w:color="auto" w:fill="auto"/>
          </w:tcPr>
          <w:p w14:paraId="3787D131" w14:textId="2D9C241F" w:rsidR="002725F7" w:rsidRPr="003A0FF4" w:rsidRDefault="002725F7" w:rsidP="006B57D0">
            <w:pPr>
              <w:jc w:val="both"/>
              <w:rPr>
                <w:rFonts w:eastAsia="Times New Roman"/>
              </w:rPr>
            </w:pPr>
            <w:r w:rsidRPr="003A0FF4">
              <w:rPr>
                <w:rFonts w:eastAsia="Times New Roman"/>
              </w:rPr>
              <w:t>Муниципальная программа «</w:t>
            </w:r>
            <w:r w:rsidRPr="003A0FF4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 xml:space="preserve">Совершенствование деятельности органов местного самоуправления </w:t>
            </w:r>
            <w:r w:rsidR="00325710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proofErr w:type="spellStart"/>
            <w:r w:rsidR="00745AAD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>Сандугачевский</w:t>
            </w:r>
            <w:proofErr w:type="spellEnd"/>
            <w:r w:rsidR="003C44BA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3C44BA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>Янаульский</w:t>
            </w:r>
            <w:proofErr w:type="spellEnd"/>
            <w:r w:rsidR="003C44BA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 xml:space="preserve"> район </w:t>
            </w:r>
            <w:r w:rsidRPr="003A0FF4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>Республики Башкортостан</w:t>
            </w:r>
            <w:r w:rsidR="00F658AE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 xml:space="preserve"> на 202</w:t>
            </w:r>
            <w:r w:rsidR="00393D5E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>4</w:t>
            </w:r>
            <w:r w:rsidR="00F658AE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>-202</w:t>
            </w:r>
            <w:r w:rsidR="00393D5E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>6</w:t>
            </w:r>
            <w:r w:rsidR="00393D5E">
              <w:rPr>
                <w:rStyle w:val="4"/>
                <w:rFonts w:eastAsia="Times New Roman"/>
                <w:sz w:val="28"/>
                <w:szCs w:val="28"/>
              </w:rPr>
              <w:t xml:space="preserve"> </w:t>
            </w:r>
            <w:r w:rsidR="00F658AE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>годы</w:t>
            </w:r>
            <w:r w:rsidRPr="003A0FF4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2725F7" w:rsidRPr="009403F3" w14:paraId="7491C646" w14:textId="77777777" w:rsidTr="00EA2564">
        <w:tc>
          <w:tcPr>
            <w:tcW w:w="2808" w:type="dxa"/>
            <w:shd w:val="clear" w:color="auto" w:fill="auto"/>
          </w:tcPr>
          <w:p w14:paraId="3CA1D2F2" w14:textId="77777777" w:rsidR="002725F7" w:rsidRPr="003A0FF4" w:rsidRDefault="002725F7" w:rsidP="00A522EE">
            <w:pPr>
              <w:jc w:val="both"/>
              <w:rPr>
                <w:rFonts w:eastAsia="Times New Roman"/>
              </w:rPr>
            </w:pPr>
            <w:r w:rsidRPr="003A0FF4">
              <w:rPr>
                <w:rFonts w:eastAsia="Times New Roman"/>
              </w:rPr>
              <w:t>Основание разработки</w:t>
            </w:r>
          </w:p>
          <w:p w14:paraId="272658C5" w14:textId="77777777" w:rsidR="002725F7" w:rsidRPr="003A0FF4" w:rsidRDefault="002725F7" w:rsidP="00A522EE">
            <w:pPr>
              <w:jc w:val="both"/>
              <w:rPr>
                <w:rFonts w:eastAsia="Times New Roman"/>
              </w:rPr>
            </w:pPr>
          </w:p>
        </w:tc>
        <w:tc>
          <w:tcPr>
            <w:tcW w:w="7200" w:type="dxa"/>
            <w:shd w:val="clear" w:color="auto" w:fill="auto"/>
          </w:tcPr>
          <w:p w14:paraId="052842A7" w14:textId="77777777" w:rsidR="002725F7" w:rsidRPr="00535E09" w:rsidRDefault="002725F7" w:rsidP="00A522EE">
            <w:pPr>
              <w:pStyle w:val="a7"/>
              <w:shd w:val="clear" w:color="auto" w:fill="auto"/>
              <w:spacing w:after="0"/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>Федеральный закон от 06.10.2003 г. № 131-ФЗ (с последующими изменениями) «Об об</w:t>
            </w:r>
            <w:r w:rsidRPr="00535E09">
              <w:rPr>
                <w:rFonts w:eastAsia="Times New Roman"/>
                <w:sz w:val="28"/>
                <w:szCs w:val="28"/>
              </w:rPr>
              <w:t>щи</w:t>
            </w:r>
            <w:r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>х при</w:t>
            </w:r>
            <w:r w:rsidRPr="00535E09">
              <w:rPr>
                <w:rFonts w:eastAsia="Times New Roman"/>
                <w:sz w:val="28"/>
                <w:szCs w:val="28"/>
              </w:rPr>
              <w:t>нци</w:t>
            </w:r>
            <w:r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>пах организации местного самоуправления в Российской Федерации», Федеральный закон от 02.03.2007 № 25-ФЗ «О муниципальной службе в Российской Федерации»;</w:t>
            </w:r>
            <w:r w:rsidR="00532394"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>Закон Республики Башкортостан от 16.07.2007 № 453 -з «О муниципальной службе в Республике Башкортостан»</w:t>
            </w:r>
          </w:p>
        </w:tc>
      </w:tr>
      <w:tr w:rsidR="002725F7" w:rsidRPr="009403F3" w14:paraId="46657964" w14:textId="77777777" w:rsidTr="00EA2564">
        <w:tc>
          <w:tcPr>
            <w:tcW w:w="2808" w:type="dxa"/>
            <w:shd w:val="clear" w:color="auto" w:fill="auto"/>
          </w:tcPr>
          <w:p w14:paraId="177061D2" w14:textId="77777777" w:rsidR="002725F7" w:rsidRPr="003A0FF4" w:rsidRDefault="002725F7" w:rsidP="00A522EE">
            <w:pPr>
              <w:jc w:val="both"/>
              <w:rPr>
                <w:rFonts w:eastAsia="Times New Roman"/>
              </w:rPr>
            </w:pPr>
            <w:r w:rsidRPr="003A0FF4">
              <w:rPr>
                <w:rFonts w:eastAsia="Times New Roman"/>
              </w:rPr>
              <w:t>Муниципальный заказчик программы</w:t>
            </w:r>
          </w:p>
        </w:tc>
        <w:tc>
          <w:tcPr>
            <w:tcW w:w="7200" w:type="dxa"/>
            <w:shd w:val="clear" w:color="auto" w:fill="auto"/>
          </w:tcPr>
          <w:p w14:paraId="4D656877" w14:textId="77777777" w:rsidR="002725F7" w:rsidRPr="003A0FF4" w:rsidRDefault="002725F7" w:rsidP="00A522EE">
            <w:pPr>
              <w:jc w:val="both"/>
              <w:rPr>
                <w:rFonts w:eastAsia="Times New Roman"/>
              </w:rPr>
            </w:pPr>
            <w:r w:rsidRPr="003A0FF4">
              <w:rPr>
                <w:rFonts w:eastAsia="Times New Roman"/>
              </w:rPr>
              <w:t xml:space="preserve">Администрация </w:t>
            </w:r>
            <w:r w:rsidR="00325710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proofErr w:type="spellStart"/>
            <w:r w:rsidR="00745AAD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>Сандугачевский</w:t>
            </w:r>
            <w:proofErr w:type="spellEnd"/>
            <w:r w:rsidR="003C44BA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3C44BA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>Янаульский</w:t>
            </w:r>
            <w:proofErr w:type="spellEnd"/>
            <w:r w:rsidR="003C44BA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 xml:space="preserve"> район </w:t>
            </w:r>
            <w:r w:rsidRPr="003A0FF4">
              <w:rPr>
                <w:rFonts w:eastAsia="Times New Roman"/>
              </w:rPr>
              <w:t>Республики Башкортостан</w:t>
            </w:r>
          </w:p>
        </w:tc>
      </w:tr>
      <w:tr w:rsidR="002725F7" w:rsidRPr="009403F3" w14:paraId="5D42553C" w14:textId="77777777" w:rsidTr="00EA2564">
        <w:trPr>
          <w:trHeight w:val="975"/>
        </w:trPr>
        <w:tc>
          <w:tcPr>
            <w:tcW w:w="2808" w:type="dxa"/>
            <w:shd w:val="clear" w:color="auto" w:fill="auto"/>
          </w:tcPr>
          <w:p w14:paraId="3DEEDB34" w14:textId="77777777" w:rsidR="002725F7" w:rsidRPr="003A0FF4" w:rsidRDefault="002725F7" w:rsidP="00A522EE">
            <w:pPr>
              <w:jc w:val="both"/>
              <w:rPr>
                <w:rFonts w:eastAsia="Times New Roman"/>
              </w:rPr>
            </w:pPr>
            <w:r w:rsidRPr="003A0FF4">
              <w:rPr>
                <w:rFonts w:eastAsia="Times New Roman"/>
              </w:rPr>
              <w:t>Основной разработчик программы</w:t>
            </w:r>
          </w:p>
        </w:tc>
        <w:tc>
          <w:tcPr>
            <w:tcW w:w="7200" w:type="dxa"/>
            <w:shd w:val="clear" w:color="auto" w:fill="auto"/>
          </w:tcPr>
          <w:p w14:paraId="0F5C269F" w14:textId="77777777" w:rsidR="00532394" w:rsidRPr="003A0FF4" w:rsidRDefault="00325710" w:rsidP="00A522EE">
            <w:pPr>
              <w:jc w:val="both"/>
              <w:rPr>
                <w:rFonts w:eastAsia="Times New Roman"/>
              </w:rPr>
            </w:pPr>
            <w:r w:rsidRPr="003A0FF4">
              <w:rPr>
                <w:rFonts w:eastAsia="Times New Roman"/>
              </w:rPr>
              <w:t xml:space="preserve">Администрация </w:t>
            </w:r>
            <w:r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proofErr w:type="spellStart"/>
            <w:r w:rsidR="00745AAD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>Сандугачевский</w:t>
            </w:r>
            <w:proofErr w:type="spellEnd"/>
            <w:r w:rsidR="003C44BA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3C44BA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>Янаульский</w:t>
            </w:r>
            <w:proofErr w:type="spellEnd"/>
            <w:r w:rsidR="003C44BA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 xml:space="preserve"> район </w:t>
            </w:r>
            <w:r w:rsidRPr="003A0FF4">
              <w:rPr>
                <w:rFonts w:eastAsia="Times New Roman"/>
              </w:rPr>
              <w:t>Республики Башкортостан</w:t>
            </w:r>
          </w:p>
        </w:tc>
      </w:tr>
      <w:tr w:rsidR="002725F7" w:rsidRPr="009403F3" w14:paraId="18578DCB" w14:textId="77777777" w:rsidTr="00EA2564">
        <w:tc>
          <w:tcPr>
            <w:tcW w:w="2808" w:type="dxa"/>
            <w:shd w:val="clear" w:color="auto" w:fill="auto"/>
          </w:tcPr>
          <w:p w14:paraId="54CCD6D5" w14:textId="77777777" w:rsidR="002725F7" w:rsidRPr="003A0FF4" w:rsidRDefault="00532394" w:rsidP="00A522EE">
            <w:pPr>
              <w:jc w:val="both"/>
              <w:rPr>
                <w:rFonts w:eastAsia="Times New Roman"/>
              </w:rPr>
            </w:pPr>
            <w:r w:rsidRPr="003A0FF4">
              <w:rPr>
                <w:rFonts w:eastAsia="Times New Roman"/>
              </w:rPr>
              <w:t xml:space="preserve">Цель </w:t>
            </w:r>
            <w:r w:rsidR="002725F7" w:rsidRPr="003A0FF4">
              <w:rPr>
                <w:rFonts w:eastAsia="Times New Roman"/>
              </w:rPr>
              <w:t>программы</w:t>
            </w:r>
          </w:p>
        </w:tc>
        <w:tc>
          <w:tcPr>
            <w:tcW w:w="7200" w:type="dxa"/>
            <w:shd w:val="clear" w:color="auto" w:fill="auto"/>
          </w:tcPr>
          <w:p w14:paraId="515A82C5" w14:textId="77777777" w:rsidR="002725F7" w:rsidRPr="003A0FF4" w:rsidRDefault="00532394" w:rsidP="00A522EE">
            <w:pPr>
              <w:pStyle w:val="ConsPlusCell"/>
              <w:jc w:val="both"/>
              <w:rPr>
                <w:sz w:val="28"/>
                <w:szCs w:val="28"/>
              </w:rPr>
            </w:pPr>
            <w:r w:rsidRPr="003A0FF4">
              <w:rPr>
                <w:rStyle w:val="a6"/>
                <w:color w:val="000000"/>
                <w:sz w:val="28"/>
                <w:szCs w:val="28"/>
              </w:rPr>
              <w:t xml:space="preserve">Формирование высококвалифицированного кадрового состава муниципальной службы в органах местного самоуправления муниципального района в соответствии с целями и задачами социально-экономического развития </w:t>
            </w:r>
            <w:r w:rsidR="00325710">
              <w:rPr>
                <w:rStyle w:val="a6"/>
                <w:color w:val="000000"/>
                <w:sz w:val="28"/>
                <w:szCs w:val="28"/>
              </w:rPr>
              <w:t>сельского поселения</w:t>
            </w:r>
            <w:r w:rsidRPr="003A0FF4">
              <w:rPr>
                <w:rStyle w:val="a6"/>
                <w:color w:val="000000"/>
                <w:sz w:val="28"/>
                <w:szCs w:val="28"/>
              </w:rPr>
              <w:t>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 создание безопасных условий труда и охраны труда</w:t>
            </w:r>
          </w:p>
        </w:tc>
      </w:tr>
      <w:tr w:rsidR="002725F7" w:rsidRPr="009403F3" w14:paraId="5C34BE26" w14:textId="77777777" w:rsidTr="00EA2564">
        <w:tc>
          <w:tcPr>
            <w:tcW w:w="2808" w:type="dxa"/>
            <w:shd w:val="clear" w:color="auto" w:fill="auto"/>
          </w:tcPr>
          <w:p w14:paraId="71E7707F" w14:textId="77777777" w:rsidR="002725F7" w:rsidRPr="003A0FF4" w:rsidRDefault="002725F7" w:rsidP="00A522EE">
            <w:pPr>
              <w:jc w:val="both"/>
              <w:rPr>
                <w:rFonts w:eastAsia="Times New Roman"/>
              </w:rPr>
            </w:pPr>
            <w:r w:rsidRPr="003A0FF4">
              <w:rPr>
                <w:rFonts w:eastAsia="Times New Roman"/>
              </w:rPr>
              <w:t>Сроки реализации Программы</w:t>
            </w:r>
          </w:p>
          <w:p w14:paraId="56D3AA7A" w14:textId="77777777" w:rsidR="002725F7" w:rsidRPr="003A0FF4" w:rsidRDefault="002725F7" w:rsidP="00A522EE">
            <w:pPr>
              <w:jc w:val="both"/>
              <w:rPr>
                <w:rFonts w:eastAsia="Times New Roman"/>
              </w:rPr>
            </w:pPr>
          </w:p>
        </w:tc>
        <w:tc>
          <w:tcPr>
            <w:tcW w:w="7200" w:type="dxa"/>
            <w:shd w:val="clear" w:color="auto" w:fill="auto"/>
          </w:tcPr>
          <w:p w14:paraId="113FEB5B" w14:textId="0DA7AB3E" w:rsidR="002725F7" w:rsidRPr="003A0FF4" w:rsidRDefault="002725F7" w:rsidP="006B57D0">
            <w:pPr>
              <w:jc w:val="both"/>
              <w:rPr>
                <w:rFonts w:eastAsia="Times New Roman"/>
              </w:rPr>
            </w:pPr>
            <w:r w:rsidRPr="003A0FF4">
              <w:rPr>
                <w:rFonts w:eastAsia="Times New Roman"/>
              </w:rPr>
              <w:t>20</w:t>
            </w:r>
            <w:r w:rsidR="00906251">
              <w:rPr>
                <w:rFonts w:eastAsia="Times New Roman"/>
              </w:rPr>
              <w:t>2</w:t>
            </w:r>
            <w:r w:rsidR="00393D5E">
              <w:rPr>
                <w:rFonts w:eastAsia="Times New Roman"/>
              </w:rPr>
              <w:t>4</w:t>
            </w:r>
            <w:r w:rsidRPr="003A0FF4">
              <w:rPr>
                <w:rFonts w:eastAsia="Times New Roman"/>
              </w:rPr>
              <w:t xml:space="preserve"> – 20</w:t>
            </w:r>
            <w:r w:rsidR="00325710">
              <w:rPr>
                <w:rFonts w:eastAsia="Times New Roman"/>
              </w:rPr>
              <w:t>2</w:t>
            </w:r>
            <w:r w:rsidR="00393D5E">
              <w:rPr>
                <w:rFonts w:eastAsia="Times New Roman"/>
              </w:rPr>
              <w:t>6</w:t>
            </w:r>
            <w:r w:rsidRPr="003A0FF4">
              <w:rPr>
                <w:rFonts w:eastAsia="Times New Roman"/>
              </w:rPr>
              <w:t xml:space="preserve"> годы</w:t>
            </w:r>
          </w:p>
        </w:tc>
      </w:tr>
      <w:tr w:rsidR="002725F7" w:rsidRPr="009403F3" w14:paraId="5FE4D3F8" w14:textId="77777777" w:rsidTr="0054543B">
        <w:trPr>
          <w:trHeight w:val="4183"/>
        </w:trPr>
        <w:tc>
          <w:tcPr>
            <w:tcW w:w="2808" w:type="dxa"/>
            <w:shd w:val="clear" w:color="auto" w:fill="auto"/>
          </w:tcPr>
          <w:p w14:paraId="6E6FAB91" w14:textId="77777777" w:rsidR="002725F7" w:rsidRPr="003A0FF4" w:rsidRDefault="002725F7" w:rsidP="00A522EE">
            <w:pPr>
              <w:jc w:val="both"/>
              <w:rPr>
                <w:rFonts w:eastAsia="Times New Roman"/>
              </w:rPr>
            </w:pPr>
            <w:r w:rsidRPr="003A0FF4">
              <w:rPr>
                <w:rFonts w:eastAsia="Times New Roman"/>
              </w:rPr>
              <w:lastRenderedPageBreak/>
              <w:t>Объемы и источники финансирования Программы</w:t>
            </w:r>
          </w:p>
          <w:p w14:paraId="4D15CBDE" w14:textId="77777777" w:rsidR="002725F7" w:rsidRPr="003A0FF4" w:rsidRDefault="002725F7" w:rsidP="00A522EE">
            <w:pPr>
              <w:ind w:left="176" w:hanging="176"/>
              <w:jc w:val="both"/>
              <w:rPr>
                <w:rFonts w:eastAsia="Times New Roman"/>
              </w:rPr>
            </w:pPr>
          </w:p>
        </w:tc>
        <w:tc>
          <w:tcPr>
            <w:tcW w:w="7200" w:type="dxa"/>
            <w:shd w:val="clear" w:color="auto" w:fill="auto"/>
          </w:tcPr>
          <w:p w14:paraId="644761FA" w14:textId="0F64C406" w:rsidR="000E4A98" w:rsidRPr="00EA2564" w:rsidRDefault="000E4A98" w:rsidP="00A522EE">
            <w:pPr>
              <w:jc w:val="both"/>
              <w:rPr>
                <w:rFonts w:eastAsia="Times New Roman"/>
              </w:rPr>
            </w:pPr>
            <w:r w:rsidRPr="00EA2564">
              <w:rPr>
                <w:rFonts w:eastAsia="Times New Roman"/>
              </w:rPr>
              <w:t>Общий объем финансирования Программы в 202</w:t>
            </w:r>
            <w:r w:rsidR="000219B1">
              <w:rPr>
                <w:rFonts w:eastAsia="Times New Roman"/>
              </w:rPr>
              <w:t>4</w:t>
            </w:r>
            <w:r w:rsidRPr="00EA2564">
              <w:rPr>
                <w:rFonts w:eastAsia="Times New Roman"/>
              </w:rPr>
              <w:t xml:space="preserve"> -202</w:t>
            </w:r>
            <w:r w:rsidR="000219B1">
              <w:rPr>
                <w:rFonts w:eastAsia="Times New Roman"/>
              </w:rPr>
              <w:t>6</w:t>
            </w:r>
            <w:r w:rsidRPr="00EA2564">
              <w:rPr>
                <w:rFonts w:eastAsia="Times New Roman"/>
              </w:rPr>
              <w:t xml:space="preserve"> годах</w:t>
            </w:r>
            <w:r w:rsidR="00751A66">
              <w:rPr>
                <w:rFonts w:eastAsia="Times New Roman"/>
              </w:rPr>
              <w:t xml:space="preserve"> </w:t>
            </w:r>
            <w:r w:rsidR="00354290" w:rsidRPr="00EA2564">
              <w:rPr>
                <w:rFonts w:eastAsia="Times New Roman"/>
              </w:rPr>
              <w:t xml:space="preserve">составит   </w:t>
            </w:r>
            <w:r w:rsidR="00354290">
              <w:rPr>
                <w:rFonts w:eastAsia="Times New Roman"/>
              </w:rPr>
              <w:t>8387,1</w:t>
            </w:r>
            <w:r w:rsidR="00354290" w:rsidRPr="00EA2564">
              <w:rPr>
                <w:rFonts w:eastAsia="Times New Roman"/>
              </w:rPr>
              <w:t xml:space="preserve"> тысяч рублей</w:t>
            </w:r>
            <w:r w:rsidR="00354290">
              <w:rPr>
                <w:rFonts w:eastAsia="Times New Roman"/>
              </w:rPr>
              <w:t xml:space="preserve">, </w:t>
            </w:r>
            <w:r w:rsidRPr="00EA2564">
              <w:t>бюджета сельского поселения</w:t>
            </w:r>
            <w:r w:rsidR="00354290">
              <w:t xml:space="preserve"> 7962,9 тысяч рублей</w:t>
            </w:r>
            <w:r w:rsidR="00751A66">
              <w:rPr>
                <w:rFonts w:eastAsia="Times New Roman"/>
              </w:rPr>
              <w:t xml:space="preserve">, </w:t>
            </w:r>
            <w:r w:rsidRPr="00EA2564">
              <w:t>из них по годам</w:t>
            </w:r>
          </w:p>
          <w:p w14:paraId="2186AF14" w14:textId="7D539259" w:rsidR="000E4A98" w:rsidRPr="00EA2564" w:rsidRDefault="000E4A98" w:rsidP="00354290">
            <w:pPr>
              <w:ind w:left="742"/>
              <w:jc w:val="both"/>
              <w:rPr>
                <w:rFonts w:eastAsia="Times New Roman"/>
              </w:rPr>
            </w:pPr>
            <w:r w:rsidRPr="00EA2564">
              <w:rPr>
                <w:rFonts w:eastAsia="Times New Roman"/>
              </w:rPr>
              <w:t>202</w:t>
            </w:r>
            <w:r w:rsidR="00751A66">
              <w:rPr>
                <w:rFonts w:eastAsia="Times New Roman"/>
              </w:rPr>
              <w:t>4</w:t>
            </w:r>
            <w:r w:rsidRPr="00EA2564">
              <w:rPr>
                <w:rFonts w:eastAsia="Times New Roman"/>
              </w:rPr>
              <w:t xml:space="preserve"> год – </w:t>
            </w:r>
            <w:r w:rsidR="00354290">
              <w:rPr>
                <w:rFonts w:eastAsia="Times New Roman"/>
                <w:shd w:val="clear" w:color="auto" w:fill="FFFFFF" w:themeFill="background1"/>
              </w:rPr>
              <w:t>2654,3</w:t>
            </w:r>
            <w:r w:rsidRPr="00EA2564">
              <w:rPr>
                <w:rFonts w:eastAsia="Times New Roman"/>
              </w:rPr>
              <w:t xml:space="preserve"> тысяч рублей.</w:t>
            </w:r>
          </w:p>
          <w:p w14:paraId="46F76463" w14:textId="0E017B13" w:rsidR="000E4A98" w:rsidRPr="00EA2564" w:rsidRDefault="000E4A98" w:rsidP="00354290">
            <w:pPr>
              <w:ind w:left="742"/>
              <w:jc w:val="both"/>
              <w:rPr>
                <w:rFonts w:eastAsia="Times New Roman"/>
              </w:rPr>
            </w:pPr>
            <w:r w:rsidRPr="00EA2564">
              <w:rPr>
                <w:rFonts w:eastAsia="Times New Roman"/>
              </w:rPr>
              <w:t>202</w:t>
            </w:r>
            <w:r w:rsidR="00751A66">
              <w:rPr>
                <w:rFonts w:eastAsia="Times New Roman"/>
              </w:rPr>
              <w:t>5</w:t>
            </w:r>
            <w:r w:rsidRPr="00EA2564">
              <w:rPr>
                <w:rFonts w:eastAsia="Times New Roman"/>
              </w:rPr>
              <w:t xml:space="preserve"> год – </w:t>
            </w:r>
            <w:r w:rsidR="00354290">
              <w:rPr>
                <w:rFonts w:eastAsia="Times New Roman"/>
              </w:rPr>
              <w:t>2654,3</w:t>
            </w:r>
            <w:r w:rsidRPr="00EA2564">
              <w:rPr>
                <w:rFonts w:eastAsia="Times New Roman"/>
              </w:rPr>
              <w:t xml:space="preserve"> тысяч рублей;</w:t>
            </w:r>
          </w:p>
          <w:p w14:paraId="1BD306CE" w14:textId="18E2F301" w:rsidR="000E4A98" w:rsidRDefault="000E4A98" w:rsidP="00354290">
            <w:pPr>
              <w:ind w:left="742"/>
              <w:jc w:val="both"/>
              <w:rPr>
                <w:rFonts w:eastAsia="Times New Roman"/>
              </w:rPr>
            </w:pPr>
            <w:r w:rsidRPr="00EA2564">
              <w:rPr>
                <w:rFonts w:eastAsia="Times New Roman"/>
              </w:rPr>
              <w:t>202</w:t>
            </w:r>
            <w:r w:rsidR="00751A66">
              <w:rPr>
                <w:rFonts w:eastAsia="Times New Roman"/>
              </w:rPr>
              <w:t>6</w:t>
            </w:r>
            <w:r w:rsidRPr="00EA2564">
              <w:rPr>
                <w:rFonts w:eastAsia="Times New Roman"/>
              </w:rPr>
              <w:t xml:space="preserve"> год – </w:t>
            </w:r>
            <w:r w:rsidR="00354290">
              <w:rPr>
                <w:rFonts w:eastAsia="Times New Roman"/>
              </w:rPr>
              <w:t>2654,3</w:t>
            </w:r>
            <w:r w:rsidR="00354290" w:rsidRPr="00EA2564">
              <w:rPr>
                <w:rFonts w:eastAsia="Times New Roman"/>
              </w:rPr>
              <w:t xml:space="preserve"> </w:t>
            </w:r>
            <w:r w:rsidRPr="00EA2564">
              <w:rPr>
                <w:rFonts w:eastAsia="Times New Roman"/>
              </w:rPr>
              <w:t>тысяч рублей</w:t>
            </w:r>
          </w:p>
          <w:p w14:paraId="09B8C257" w14:textId="77777777" w:rsidR="000E4A98" w:rsidRDefault="000E4A98" w:rsidP="00A522EE">
            <w:pPr>
              <w:jc w:val="both"/>
              <w:rPr>
                <w:rFonts w:eastAsia="Times New Roman"/>
              </w:rPr>
            </w:pPr>
          </w:p>
          <w:p w14:paraId="10042B3F" w14:textId="54EA2B77" w:rsidR="000E4A98" w:rsidRPr="00EA2564" w:rsidRDefault="000E4A98" w:rsidP="00A522EE">
            <w:pPr>
              <w:pStyle w:val="a7"/>
              <w:spacing w:after="0" w:line="240" w:lineRule="auto"/>
              <w:jc w:val="both"/>
              <w:rPr>
                <w:sz w:val="28"/>
                <w:szCs w:val="28"/>
              </w:rPr>
            </w:pPr>
            <w:r w:rsidRPr="00EA2564">
              <w:rPr>
                <w:sz w:val="28"/>
                <w:szCs w:val="28"/>
              </w:rPr>
              <w:t xml:space="preserve">- из Федерального </w:t>
            </w:r>
            <w:proofErr w:type="gramStart"/>
            <w:r w:rsidRPr="00EA2564">
              <w:rPr>
                <w:sz w:val="28"/>
                <w:szCs w:val="28"/>
              </w:rPr>
              <w:t xml:space="preserve">бюджета  </w:t>
            </w:r>
            <w:r w:rsidR="00354290">
              <w:rPr>
                <w:sz w:val="28"/>
                <w:szCs w:val="28"/>
              </w:rPr>
              <w:t>424</w:t>
            </w:r>
            <w:proofErr w:type="gramEnd"/>
            <w:r w:rsidR="00354290">
              <w:rPr>
                <w:sz w:val="28"/>
                <w:szCs w:val="28"/>
              </w:rPr>
              <w:t>,2</w:t>
            </w:r>
            <w:r w:rsidRPr="00EA2564">
              <w:rPr>
                <w:sz w:val="28"/>
                <w:szCs w:val="28"/>
              </w:rPr>
              <w:t xml:space="preserve">  </w:t>
            </w:r>
            <w:proofErr w:type="spellStart"/>
            <w:r w:rsidRPr="00EA2564">
              <w:rPr>
                <w:sz w:val="28"/>
                <w:szCs w:val="28"/>
              </w:rPr>
              <w:t>тыс.руб</w:t>
            </w:r>
            <w:proofErr w:type="spellEnd"/>
            <w:r w:rsidRPr="00EA2564">
              <w:rPr>
                <w:sz w:val="28"/>
                <w:szCs w:val="28"/>
              </w:rPr>
              <w:t>. из них по годам:</w:t>
            </w:r>
          </w:p>
          <w:p w14:paraId="0AFBC6BD" w14:textId="2A061E8F" w:rsidR="000E4A98" w:rsidRPr="00EA2564" w:rsidRDefault="000E4A98" w:rsidP="00354290">
            <w:pPr>
              <w:pStyle w:val="a7"/>
              <w:spacing w:after="0" w:line="240" w:lineRule="auto"/>
              <w:ind w:left="742"/>
              <w:jc w:val="both"/>
              <w:rPr>
                <w:b/>
                <w:bCs/>
                <w:sz w:val="28"/>
                <w:szCs w:val="28"/>
              </w:rPr>
            </w:pPr>
            <w:r w:rsidRPr="00EA2564">
              <w:rPr>
                <w:sz w:val="28"/>
                <w:szCs w:val="28"/>
              </w:rPr>
              <w:t>202</w:t>
            </w:r>
            <w:r w:rsidR="00354290">
              <w:rPr>
                <w:sz w:val="28"/>
                <w:szCs w:val="28"/>
              </w:rPr>
              <w:t>4</w:t>
            </w:r>
            <w:r w:rsidRPr="00EA2564">
              <w:rPr>
                <w:sz w:val="28"/>
                <w:szCs w:val="28"/>
              </w:rPr>
              <w:t xml:space="preserve">год – </w:t>
            </w:r>
            <w:r w:rsidR="00354290">
              <w:rPr>
                <w:sz w:val="28"/>
                <w:szCs w:val="28"/>
              </w:rPr>
              <w:t>136,4</w:t>
            </w:r>
            <w:r w:rsidRPr="00EA256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2564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A2564">
              <w:rPr>
                <w:sz w:val="28"/>
                <w:szCs w:val="28"/>
              </w:rPr>
              <w:t>,</w:t>
            </w:r>
          </w:p>
          <w:p w14:paraId="7803F2A2" w14:textId="7047E522" w:rsidR="000E4A98" w:rsidRPr="00EA2564" w:rsidRDefault="000E4A98" w:rsidP="00354290">
            <w:pPr>
              <w:pStyle w:val="a7"/>
              <w:spacing w:after="0" w:line="240" w:lineRule="auto"/>
              <w:ind w:left="742"/>
              <w:jc w:val="both"/>
              <w:rPr>
                <w:b/>
                <w:bCs/>
                <w:sz w:val="28"/>
                <w:szCs w:val="28"/>
              </w:rPr>
            </w:pPr>
            <w:r w:rsidRPr="00EA2564">
              <w:rPr>
                <w:sz w:val="28"/>
                <w:szCs w:val="28"/>
              </w:rPr>
              <w:t>202</w:t>
            </w:r>
            <w:r w:rsidR="00354290">
              <w:rPr>
                <w:sz w:val="28"/>
                <w:szCs w:val="28"/>
              </w:rPr>
              <w:t>5</w:t>
            </w:r>
            <w:r w:rsidRPr="00EA2564">
              <w:rPr>
                <w:sz w:val="28"/>
                <w:szCs w:val="28"/>
              </w:rPr>
              <w:t xml:space="preserve"> год – </w:t>
            </w:r>
            <w:r w:rsidR="00354290">
              <w:rPr>
                <w:sz w:val="28"/>
                <w:szCs w:val="28"/>
              </w:rPr>
              <w:t>143,9</w:t>
            </w:r>
            <w:r w:rsidRPr="00EA256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2564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A2564">
              <w:rPr>
                <w:sz w:val="28"/>
                <w:szCs w:val="28"/>
              </w:rPr>
              <w:t>,</w:t>
            </w:r>
          </w:p>
          <w:p w14:paraId="4A8036F9" w14:textId="34E5DFA5" w:rsidR="002725F7" w:rsidRDefault="000E4A98" w:rsidP="00354290">
            <w:pPr>
              <w:ind w:left="742"/>
              <w:jc w:val="both"/>
            </w:pPr>
            <w:r w:rsidRPr="00EA2564">
              <w:t>202</w:t>
            </w:r>
            <w:r w:rsidR="00354290">
              <w:t>6</w:t>
            </w:r>
            <w:r w:rsidRPr="00EA2564">
              <w:t xml:space="preserve"> год – </w:t>
            </w:r>
            <w:r w:rsidR="00354290">
              <w:t xml:space="preserve">143,9 </w:t>
            </w:r>
            <w:proofErr w:type="spellStart"/>
            <w:proofErr w:type="gramStart"/>
            <w:r w:rsidRPr="00EA2564">
              <w:t>тыс.рублей</w:t>
            </w:r>
            <w:proofErr w:type="spellEnd"/>
            <w:proofErr w:type="gramEnd"/>
          </w:p>
          <w:p w14:paraId="33C9CDB1" w14:textId="77777777" w:rsidR="002725F7" w:rsidRPr="003A0FF4" w:rsidRDefault="002725F7" w:rsidP="006B57D0">
            <w:pPr>
              <w:jc w:val="both"/>
              <w:rPr>
                <w:rFonts w:eastAsia="Times New Roman"/>
              </w:rPr>
            </w:pPr>
          </w:p>
        </w:tc>
      </w:tr>
      <w:tr w:rsidR="002725F7" w:rsidRPr="009403F3" w14:paraId="1CA7C404" w14:textId="77777777" w:rsidTr="00EA2564">
        <w:tc>
          <w:tcPr>
            <w:tcW w:w="2808" w:type="dxa"/>
            <w:shd w:val="clear" w:color="auto" w:fill="auto"/>
          </w:tcPr>
          <w:p w14:paraId="68A4B4AC" w14:textId="77777777" w:rsidR="002725F7" w:rsidRPr="003A0FF4" w:rsidRDefault="002725F7" w:rsidP="00A522EE">
            <w:pPr>
              <w:jc w:val="both"/>
              <w:rPr>
                <w:rFonts w:eastAsia="Times New Roman"/>
              </w:rPr>
            </w:pPr>
            <w:r w:rsidRPr="003A0FF4">
              <w:rPr>
                <w:rFonts w:eastAsia="Times New Roman"/>
              </w:rPr>
              <w:t>Ожидаемые результаты реализации Программы</w:t>
            </w:r>
          </w:p>
        </w:tc>
        <w:tc>
          <w:tcPr>
            <w:tcW w:w="7200" w:type="dxa"/>
            <w:shd w:val="clear" w:color="auto" w:fill="auto"/>
          </w:tcPr>
          <w:p w14:paraId="11B413B0" w14:textId="77777777" w:rsidR="009403F3" w:rsidRPr="00535E09" w:rsidRDefault="009403F3" w:rsidP="00A522EE">
            <w:pPr>
              <w:pStyle w:val="a7"/>
              <w:shd w:val="clear" w:color="auto" w:fill="auto"/>
              <w:tabs>
                <w:tab w:val="left" w:pos="903"/>
              </w:tabs>
              <w:spacing w:after="0" w:line="317" w:lineRule="exact"/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 xml:space="preserve">- улучшение условий для деятельности </w:t>
            </w:r>
            <w:r w:rsidR="00325710"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>органов местного самоуправления</w:t>
            </w:r>
            <w:r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>;</w:t>
            </w:r>
          </w:p>
          <w:p w14:paraId="4463FB50" w14:textId="77777777" w:rsidR="009403F3" w:rsidRPr="00535E09" w:rsidRDefault="009403F3" w:rsidP="00A522EE">
            <w:pPr>
              <w:pStyle w:val="a7"/>
              <w:shd w:val="clear" w:color="auto" w:fill="auto"/>
              <w:tabs>
                <w:tab w:val="left" w:pos="975"/>
              </w:tabs>
              <w:spacing w:after="0" w:line="317" w:lineRule="exact"/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 xml:space="preserve">- создание условий для социально-культурного развития и повышение имиджа </w:t>
            </w:r>
            <w:r w:rsidR="00325710"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>сельского поселения</w:t>
            </w:r>
            <w:r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>;</w:t>
            </w:r>
          </w:p>
          <w:p w14:paraId="4AAD04A1" w14:textId="77777777" w:rsidR="009403F3" w:rsidRPr="00535E09" w:rsidRDefault="00E66559" w:rsidP="00A522EE">
            <w:pPr>
              <w:pStyle w:val="a7"/>
              <w:shd w:val="clear" w:color="auto" w:fill="auto"/>
              <w:tabs>
                <w:tab w:val="left" w:pos="1062"/>
              </w:tabs>
              <w:spacing w:after="0"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9403F3"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>увеличение степени удовлетворенности населения деятельностью органов местного самоуправления</w:t>
            </w:r>
            <w:r w:rsidR="00325710" w:rsidRPr="00535E09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54543B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>Сандугачевский</w:t>
            </w:r>
            <w:proofErr w:type="spellEnd"/>
            <w:r w:rsidR="003C44BA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3C44BA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>Янаульский</w:t>
            </w:r>
            <w:proofErr w:type="spellEnd"/>
            <w:r w:rsidR="003C44BA">
              <w:rPr>
                <w:rStyle w:val="4"/>
                <w:rFonts w:eastAsia="Times New Roman"/>
                <w:b w:val="0"/>
                <w:bCs w:val="0"/>
                <w:sz w:val="28"/>
                <w:szCs w:val="28"/>
              </w:rPr>
              <w:t xml:space="preserve"> район </w:t>
            </w:r>
            <w:r w:rsidR="00327994"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>Республики Башкортостан</w:t>
            </w:r>
            <w:r w:rsidR="009403F3"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>;</w:t>
            </w:r>
          </w:p>
          <w:p w14:paraId="6A9762C9" w14:textId="77777777" w:rsidR="009403F3" w:rsidRPr="00535E09" w:rsidRDefault="009403F3" w:rsidP="00A522EE">
            <w:pPr>
              <w:pStyle w:val="a7"/>
              <w:shd w:val="clear" w:color="auto" w:fill="auto"/>
              <w:tabs>
                <w:tab w:val="left" w:pos="1038"/>
              </w:tabs>
              <w:spacing w:after="0" w:line="317" w:lineRule="exact"/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>- увеличение информированности населения деятельностью органов местного самоуправления;</w:t>
            </w:r>
          </w:p>
          <w:p w14:paraId="4CB5B21A" w14:textId="77777777" w:rsidR="009403F3" w:rsidRPr="00535E09" w:rsidRDefault="009403F3" w:rsidP="00A522EE">
            <w:pPr>
              <w:pStyle w:val="a7"/>
              <w:shd w:val="clear" w:color="auto" w:fill="auto"/>
              <w:tabs>
                <w:tab w:val="left" w:pos="1201"/>
              </w:tabs>
              <w:spacing w:after="0"/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>- обеспечение максимального оперативного доступа пользователей к информации;</w:t>
            </w:r>
          </w:p>
          <w:p w14:paraId="717E7DAA" w14:textId="77777777" w:rsidR="002725F7" w:rsidRPr="00535E09" w:rsidRDefault="009403F3" w:rsidP="00A522EE">
            <w:pPr>
              <w:pStyle w:val="a7"/>
              <w:shd w:val="clear" w:color="auto" w:fill="auto"/>
              <w:tabs>
                <w:tab w:val="left" w:pos="2108"/>
              </w:tabs>
              <w:spacing w:after="188" w:line="326" w:lineRule="exact"/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535E09">
              <w:rPr>
                <w:rStyle w:val="a6"/>
                <w:rFonts w:eastAsia="Times New Roman"/>
                <w:color w:val="000000"/>
                <w:sz w:val="28"/>
                <w:szCs w:val="28"/>
              </w:rPr>
              <w:t>- формирование штатов муниципальных служащих высококвалифицированными специалистами.</w:t>
            </w:r>
          </w:p>
        </w:tc>
      </w:tr>
    </w:tbl>
    <w:p w14:paraId="6B179E99" w14:textId="77777777" w:rsidR="00D05ADD" w:rsidRPr="009403F3" w:rsidRDefault="00D05ADD" w:rsidP="00A522EE">
      <w:pPr>
        <w:pStyle w:val="41"/>
        <w:shd w:val="clear" w:color="auto" w:fill="auto"/>
        <w:tabs>
          <w:tab w:val="left" w:pos="1019"/>
        </w:tabs>
        <w:jc w:val="both"/>
        <w:rPr>
          <w:sz w:val="28"/>
          <w:szCs w:val="28"/>
        </w:rPr>
      </w:pPr>
    </w:p>
    <w:p w14:paraId="042C48EC" w14:textId="77777777" w:rsidR="009403F3" w:rsidRDefault="000934B3" w:rsidP="00A522EE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1110"/>
        </w:tabs>
        <w:spacing w:before="0"/>
        <w:ind w:left="20" w:firstLine="740"/>
        <w:jc w:val="center"/>
        <w:rPr>
          <w:rStyle w:val="25"/>
          <w:b/>
          <w:bCs/>
          <w:sz w:val="28"/>
          <w:szCs w:val="28"/>
        </w:rPr>
      </w:pPr>
      <w:bookmarkStart w:id="1" w:name="bookmark1"/>
      <w:r w:rsidRPr="009403F3">
        <w:rPr>
          <w:rStyle w:val="25"/>
          <w:b/>
          <w:bCs/>
          <w:color w:val="000000"/>
          <w:sz w:val="28"/>
          <w:szCs w:val="28"/>
        </w:rPr>
        <w:t>Анализ и оценка проблемы, решение которой осуществляется путем реализации Программы</w:t>
      </w:r>
      <w:bookmarkEnd w:id="1"/>
    </w:p>
    <w:p w14:paraId="31F64A98" w14:textId="77777777" w:rsidR="009403F3" w:rsidRPr="009403F3" w:rsidRDefault="009403F3" w:rsidP="00A522EE">
      <w:pPr>
        <w:pStyle w:val="26"/>
        <w:keepNext/>
        <w:keepLines/>
        <w:shd w:val="clear" w:color="auto" w:fill="auto"/>
        <w:tabs>
          <w:tab w:val="left" w:pos="1110"/>
        </w:tabs>
        <w:spacing w:before="0"/>
        <w:ind w:firstLine="0"/>
        <w:rPr>
          <w:sz w:val="28"/>
          <w:szCs w:val="28"/>
        </w:rPr>
      </w:pPr>
    </w:p>
    <w:p w14:paraId="50988049" w14:textId="53B89872" w:rsidR="000934B3" w:rsidRPr="009403F3" w:rsidRDefault="000934B3" w:rsidP="00A522EE">
      <w:pPr>
        <w:pStyle w:val="a7"/>
        <w:shd w:val="clear" w:color="auto" w:fill="auto"/>
        <w:spacing w:after="0"/>
        <w:ind w:left="20" w:firstLine="110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131-Ф3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Кроме того, на основании Федерального закона от 09.02.2009</w:t>
      </w:r>
      <w:r w:rsidR="005D3BBB">
        <w:rPr>
          <w:rStyle w:val="a6"/>
          <w:color w:val="000000"/>
          <w:sz w:val="28"/>
          <w:szCs w:val="28"/>
        </w:rPr>
        <w:t>г.</w:t>
      </w:r>
      <w:r w:rsidRPr="009403F3">
        <w:rPr>
          <w:rStyle w:val="a6"/>
          <w:color w:val="000000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</w:t>
      </w:r>
      <w:r w:rsidRPr="009403F3">
        <w:rPr>
          <w:rStyle w:val="a6"/>
          <w:color w:val="000000"/>
          <w:sz w:val="28"/>
          <w:szCs w:val="28"/>
        </w:rPr>
        <w:lastRenderedPageBreak/>
        <w:t>предоставляться в виде документальной информации. В этих целях необходимо использовать возможности районной газеты «</w:t>
      </w:r>
      <w:proofErr w:type="spellStart"/>
      <w:r w:rsidR="0025420F">
        <w:rPr>
          <w:rStyle w:val="a6"/>
          <w:color w:val="000000"/>
          <w:sz w:val="28"/>
          <w:szCs w:val="28"/>
        </w:rPr>
        <w:t>Янаульские</w:t>
      </w:r>
      <w:proofErr w:type="spellEnd"/>
      <w:r w:rsidR="00DD51E9">
        <w:rPr>
          <w:rStyle w:val="a6"/>
          <w:color w:val="000000"/>
          <w:sz w:val="28"/>
          <w:szCs w:val="28"/>
        </w:rPr>
        <w:t xml:space="preserve"> </w:t>
      </w:r>
      <w:r w:rsidR="002D0C8B">
        <w:rPr>
          <w:rStyle w:val="a6"/>
          <w:color w:val="000000"/>
          <w:sz w:val="28"/>
          <w:szCs w:val="28"/>
        </w:rPr>
        <w:t>зори</w:t>
      </w:r>
      <w:r w:rsidRPr="009403F3">
        <w:rPr>
          <w:rStyle w:val="a6"/>
          <w:color w:val="000000"/>
          <w:sz w:val="28"/>
          <w:szCs w:val="28"/>
        </w:rPr>
        <w:t xml:space="preserve">» и </w:t>
      </w:r>
      <w:r w:rsidR="004D1374" w:rsidRPr="004D1374">
        <w:rPr>
          <w:color w:val="000000"/>
          <w:sz w:val="28"/>
          <w:szCs w:val="28"/>
        </w:rPr>
        <w:t xml:space="preserve">официального сайта </w:t>
      </w:r>
      <w:r w:rsidR="00325710">
        <w:rPr>
          <w:rStyle w:val="4"/>
          <w:rFonts w:eastAsia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4543B">
        <w:rPr>
          <w:rStyle w:val="4"/>
          <w:rFonts w:eastAsia="Times New Roman"/>
          <w:b w:val="0"/>
          <w:bCs w:val="0"/>
          <w:sz w:val="28"/>
          <w:szCs w:val="28"/>
        </w:rPr>
        <w:t>Сандугачевский</w:t>
      </w:r>
      <w:proofErr w:type="spellEnd"/>
      <w:r w:rsidR="00325710">
        <w:rPr>
          <w:rStyle w:val="4"/>
          <w:rFonts w:eastAsia="Times New Roman"/>
          <w:b w:val="0"/>
          <w:bCs w:val="0"/>
          <w:sz w:val="28"/>
          <w:szCs w:val="28"/>
        </w:rPr>
        <w:t xml:space="preserve"> сельсовет </w:t>
      </w:r>
      <w:r w:rsidR="004D1374" w:rsidRPr="004D1374">
        <w:rPr>
          <w:color w:val="000000"/>
          <w:sz w:val="28"/>
          <w:szCs w:val="28"/>
        </w:rPr>
        <w:t>муниципального района</w:t>
      </w:r>
      <w:r w:rsidR="0025420F">
        <w:rPr>
          <w:color w:val="000000"/>
          <w:sz w:val="28"/>
          <w:szCs w:val="28"/>
        </w:rPr>
        <w:t xml:space="preserve"> </w:t>
      </w:r>
      <w:proofErr w:type="spellStart"/>
      <w:r w:rsidR="0025420F">
        <w:rPr>
          <w:color w:val="000000"/>
          <w:sz w:val="28"/>
          <w:szCs w:val="28"/>
        </w:rPr>
        <w:t>Янаульский</w:t>
      </w:r>
      <w:proofErr w:type="spellEnd"/>
      <w:r w:rsidR="0025420F">
        <w:rPr>
          <w:color w:val="000000"/>
          <w:sz w:val="28"/>
          <w:szCs w:val="28"/>
        </w:rPr>
        <w:t xml:space="preserve"> район Республики Башкортостан</w:t>
      </w:r>
      <w:r w:rsidR="004D1374" w:rsidRPr="004D1374">
        <w:rPr>
          <w:color w:val="000000"/>
          <w:sz w:val="28"/>
          <w:szCs w:val="28"/>
        </w:rPr>
        <w:t>.</w:t>
      </w:r>
    </w:p>
    <w:p w14:paraId="057E4CE9" w14:textId="77777777" w:rsidR="000934B3" w:rsidRPr="009403F3" w:rsidRDefault="000934B3" w:rsidP="00A522EE">
      <w:pPr>
        <w:pStyle w:val="a7"/>
        <w:shd w:val="clear" w:color="auto" w:fill="auto"/>
        <w:spacing w:after="0"/>
        <w:ind w:left="20" w:firstLine="74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 xml:space="preserve">Анализ состояния организации местного самоуправления в </w:t>
      </w:r>
      <w:r w:rsidR="00325710">
        <w:rPr>
          <w:rStyle w:val="4"/>
          <w:rFonts w:eastAsia="Times New Roman"/>
          <w:b w:val="0"/>
          <w:bCs w:val="0"/>
          <w:sz w:val="28"/>
          <w:szCs w:val="28"/>
        </w:rPr>
        <w:t xml:space="preserve">сельском поселении </w:t>
      </w:r>
      <w:proofErr w:type="spellStart"/>
      <w:r w:rsidR="0054543B">
        <w:rPr>
          <w:rStyle w:val="4"/>
          <w:rFonts w:eastAsia="Times New Roman"/>
          <w:b w:val="0"/>
          <w:bCs w:val="0"/>
          <w:sz w:val="28"/>
          <w:szCs w:val="28"/>
        </w:rPr>
        <w:t>Сандугачевский</w:t>
      </w:r>
      <w:proofErr w:type="spellEnd"/>
      <w:r w:rsidR="00325710">
        <w:rPr>
          <w:rStyle w:val="4"/>
          <w:rFonts w:eastAsia="Times New Roman"/>
          <w:b w:val="0"/>
          <w:bCs w:val="0"/>
          <w:sz w:val="28"/>
          <w:szCs w:val="28"/>
        </w:rPr>
        <w:t xml:space="preserve"> сельсовет</w:t>
      </w:r>
      <w:r w:rsidRPr="009403F3">
        <w:rPr>
          <w:rStyle w:val="a6"/>
          <w:color w:val="000000"/>
          <w:sz w:val="28"/>
          <w:szCs w:val="28"/>
        </w:rPr>
        <w:t>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14:paraId="595938B2" w14:textId="77777777" w:rsidR="000934B3" w:rsidRPr="009403F3" w:rsidRDefault="000934B3" w:rsidP="00A522EE">
      <w:pPr>
        <w:pStyle w:val="a7"/>
        <w:shd w:val="clear" w:color="auto" w:fill="auto"/>
        <w:spacing w:after="0"/>
        <w:ind w:left="20" w:firstLine="74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В материальной сфере это - улучшение и укрепление материально</w:t>
      </w:r>
      <w:r w:rsidR="002D0C8B">
        <w:rPr>
          <w:rStyle w:val="a6"/>
          <w:color w:val="000000"/>
          <w:sz w:val="28"/>
          <w:szCs w:val="28"/>
        </w:rPr>
        <w:t>-</w:t>
      </w:r>
      <w:r w:rsidRPr="009403F3">
        <w:rPr>
          <w:rStyle w:val="a6"/>
          <w:color w:val="000000"/>
          <w:sz w:val="28"/>
          <w:szCs w:val="28"/>
        </w:rPr>
        <w:t>технического оснащения органов местного самоуправления,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14:paraId="4EE0EB64" w14:textId="77777777" w:rsidR="000934B3" w:rsidRPr="009403F3" w:rsidRDefault="000934B3" w:rsidP="00A522EE">
      <w:pPr>
        <w:pStyle w:val="a7"/>
        <w:shd w:val="clear" w:color="auto" w:fill="auto"/>
        <w:spacing w:after="0"/>
        <w:ind w:left="20" w:firstLine="74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 xml:space="preserve">В формировании высокопрофессионального коллектива </w:t>
      </w:r>
      <w:proofErr w:type="gramStart"/>
      <w:r w:rsidRPr="009403F3">
        <w:rPr>
          <w:rStyle w:val="a6"/>
          <w:color w:val="000000"/>
          <w:sz w:val="28"/>
          <w:szCs w:val="28"/>
        </w:rPr>
        <w:t>- это</w:t>
      </w:r>
      <w:proofErr w:type="gramEnd"/>
      <w:r w:rsidRPr="009403F3">
        <w:rPr>
          <w:rStyle w:val="a6"/>
          <w:color w:val="000000"/>
          <w:sz w:val="28"/>
          <w:szCs w:val="28"/>
        </w:rPr>
        <w:t xml:space="preserve">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</w:t>
      </w:r>
      <w:r w:rsidR="002D0C8B">
        <w:rPr>
          <w:rStyle w:val="a6"/>
          <w:color w:val="000000"/>
          <w:sz w:val="28"/>
          <w:szCs w:val="28"/>
        </w:rPr>
        <w:t>-</w:t>
      </w:r>
      <w:r w:rsidRPr="009403F3">
        <w:rPr>
          <w:rStyle w:val="a6"/>
          <w:color w:val="000000"/>
          <w:sz w:val="28"/>
          <w:szCs w:val="28"/>
        </w:rPr>
        <w:t>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14:paraId="25B3364B" w14:textId="77777777" w:rsidR="000934B3" w:rsidRPr="009403F3" w:rsidRDefault="000934B3" w:rsidP="00A522EE">
      <w:pPr>
        <w:pStyle w:val="a7"/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 xml:space="preserve">Вопросы создания благоприятных условий для </w:t>
      </w:r>
      <w:r w:rsidRPr="002D0C8B">
        <w:rPr>
          <w:rStyle w:val="a6"/>
          <w:color w:val="000000"/>
          <w:sz w:val="28"/>
          <w:szCs w:val="28"/>
        </w:rPr>
        <w:t>мун</w:t>
      </w:r>
      <w:r w:rsidRPr="002D0C8B">
        <w:rPr>
          <w:color w:val="000000"/>
          <w:sz w:val="28"/>
          <w:szCs w:val="28"/>
        </w:rPr>
        <w:t>ици</w:t>
      </w:r>
      <w:r w:rsidRPr="002D0C8B">
        <w:rPr>
          <w:rStyle w:val="a6"/>
          <w:color w:val="000000"/>
          <w:sz w:val="28"/>
          <w:szCs w:val="28"/>
        </w:rPr>
        <w:t>па</w:t>
      </w:r>
      <w:r w:rsidRPr="009403F3">
        <w:rPr>
          <w:rStyle w:val="a6"/>
          <w:color w:val="000000"/>
          <w:sz w:val="28"/>
          <w:szCs w:val="28"/>
        </w:rPr>
        <w:t>льных служащих -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14:paraId="6736A25A" w14:textId="77777777" w:rsidR="000934B3" w:rsidRDefault="000934B3" w:rsidP="00A522EE">
      <w:pPr>
        <w:pStyle w:val="a7"/>
        <w:shd w:val="clear" w:color="auto" w:fill="auto"/>
        <w:spacing w:after="0"/>
        <w:ind w:left="20" w:firstLine="720"/>
        <w:jc w:val="both"/>
        <w:rPr>
          <w:rStyle w:val="a6"/>
          <w:color w:val="000000"/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В рамках повышения престижа труда в органах местного самоуправления</w:t>
      </w:r>
      <w:r w:rsidR="002D0C8B">
        <w:rPr>
          <w:sz w:val="28"/>
          <w:szCs w:val="28"/>
        </w:rPr>
        <w:t xml:space="preserve"> – </w:t>
      </w:r>
      <w:r w:rsidRPr="009403F3">
        <w:rPr>
          <w:rStyle w:val="a6"/>
          <w:color w:val="000000"/>
          <w:sz w:val="28"/>
          <w:szCs w:val="28"/>
        </w:rPr>
        <w:t xml:space="preserve">это вопросы пенсионного обеспечения муниципальных служащих </w:t>
      </w:r>
      <w:r w:rsidRPr="002D0C8B">
        <w:rPr>
          <w:rStyle w:val="a6"/>
          <w:color w:val="000000"/>
          <w:sz w:val="28"/>
          <w:szCs w:val="28"/>
        </w:rPr>
        <w:t>ушед</w:t>
      </w:r>
      <w:r w:rsidRPr="002D0C8B">
        <w:rPr>
          <w:color w:val="000000"/>
          <w:sz w:val="28"/>
          <w:szCs w:val="28"/>
        </w:rPr>
        <w:t>ши</w:t>
      </w:r>
      <w:r w:rsidRPr="002D0C8B">
        <w:rPr>
          <w:rStyle w:val="a6"/>
          <w:color w:val="000000"/>
          <w:sz w:val="28"/>
          <w:szCs w:val="28"/>
        </w:rPr>
        <w:t>х п</w:t>
      </w:r>
      <w:r w:rsidRPr="009403F3">
        <w:rPr>
          <w:rStyle w:val="a6"/>
          <w:color w:val="000000"/>
          <w:sz w:val="28"/>
          <w:szCs w:val="28"/>
        </w:rPr>
        <w:t>о выслуге лет или по достижению пенсионного возраста на заслуженный отдых.</w:t>
      </w:r>
    </w:p>
    <w:p w14:paraId="35FF3EFF" w14:textId="77777777" w:rsidR="002D0C8B" w:rsidRPr="009403F3" w:rsidRDefault="002D0C8B" w:rsidP="00A522EE">
      <w:pPr>
        <w:pStyle w:val="a7"/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</w:p>
    <w:p w14:paraId="1C20907C" w14:textId="77777777" w:rsidR="000934B3" w:rsidRPr="002D0C8B" w:rsidRDefault="000934B3" w:rsidP="00A522EE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22" w:lineRule="exact"/>
        <w:ind w:left="20" w:firstLine="720"/>
        <w:jc w:val="center"/>
        <w:rPr>
          <w:rStyle w:val="25"/>
          <w:b/>
          <w:bCs/>
          <w:sz w:val="28"/>
          <w:szCs w:val="28"/>
        </w:rPr>
      </w:pPr>
      <w:bookmarkStart w:id="2" w:name="bookmark2"/>
      <w:r w:rsidRPr="009403F3">
        <w:rPr>
          <w:rStyle w:val="25"/>
          <w:b/>
          <w:bCs/>
          <w:color w:val="000000"/>
          <w:sz w:val="28"/>
          <w:szCs w:val="28"/>
        </w:rPr>
        <w:t>Цели и задачи Программы</w:t>
      </w:r>
      <w:bookmarkEnd w:id="2"/>
    </w:p>
    <w:p w14:paraId="2853A257" w14:textId="77777777" w:rsidR="002D0C8B" w:rsidRPr="009403F3" w:rsidRDefault="002D0C8B" w:rsidP="00A522EE">
      <w:pPr>
        <w:pStyle w:val="26"/>
        <w:keepNext/>
        <w:keepLines/>
        <w:shd w:val="clear" w:color="auto" w:fill="auto"/>
        <w:tabs>
          <w:tab w:val="left" w:pos="1018"/>
        </w:tabs>
        <w:spacing w:before="0" w:line="322" w:lineRule="exact"/>
        <w:ind w:left="20" w:firstLine="0"/>
        <w:rPr>
          <w:sz w:val="28"/>
          <w:szCs w:val="28"/>
        </w:rPr>
      </w:pPr>
    </w:p>
    <w:p w14:paraId="2B87AD69" w14:textId="77777777" w:rsidR="000934B3" w:rsidRPr="009403F3" w:rsidRDefault="000934B3" w:rsidP="00A522EE">
      <w:pPr>
        <w:pStyle w:val="a7"/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 xml:space="preserve"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</w:t>
      </w:r>
      <w:r w:rsidRPr="009403F3">
        <w:rPr>
          <w:rStyle w:val="a6"/>
          <w:color w:val="000000"/>
          <w:sz w:val="28"/>
          <w:szCs w:val="28"/>
        </w:rPr>
        <w:lastRenderedPageBreak/>
        <w:t>отдельных государственных полномочий, улучшение условий и охраны труда.</w:t>
      </w:r>
    </w:p>
    <w:p w14:paraId="0F146BC4" w14:textId="77777777" w:rsidR="000934B3" w:rsidRPr="009403F3" w:rsidRDefault="000934B3" w:rsidP="00A522EE">
      <w:pPr>
        <w:pStyle w:val="a7"/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Для достижения поставленной цели необходимо решение следующих</w:t>
      </w:r>
      <w:r w:rsidR="002D0C8B">
        <w:rPr>
          <w:sz w:val="28"/>
          <w:szCs w:val="28"/>
        </w:rPr>
        <w:t xml:space="preserve"> </w:t>
      </w:r>
      <w:r w:rsidRPr="009403F3">
        <w:rPr>
          <w:rStyle w:val="a6"/>
          <w:color w:val="000000"/>
          <w:sz w:val="28"/>
          <w:szCs w:val="28"/>
        </w:rPr>
        <w:t>задач:</w:t>
      </w:r>
    </w:p>
    <w:p w14:paraId="1D76F0C8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совершенствование нормативно – правовой базы по вопросам муниципальной службы, путем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проведения анализа и мониторинга муниципальных нормативно – правовых актов Администрации</w:t>
      </w:r>
      <w:r>
        <w:rPr>
          <w:b w:val="0"/>
          <w:sz w:val="28"/>
          <w:szCs w:val="28"/>
        </w:rPr>
        <w:t xml:space="preserve"> </w:t>
      </w:r>
      <w:r w:rsidR="008B5B96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7935B2">
        <w:rPr>
          <w:b w:val="0"/>
          <w:sz w:val="28"/>
          <w:szCs w:val="28"/>
        </w:rPr>
        <w:t>Янаульский</w:t>
      </w:r>
      <w:proofErr w:type="spellEnd"/>
      <w:r w:rsidR="008B5B96">
        <w:rPr>
          <w:b w:val="0"/>
          <w:sz w:val="28"/>
          <w:szCs w:val="28"/>
        </w:rPr>
        <w:t xml:space="preserve"> район Республики Башкортостан </w:t>
      </w:r>
      <w:r w:rsidR="00325710">
        <w:rPr>
          <w:b w:val="0"/>
          <w:sz w:val="28"/>
          <w:szCs w:val="28"/>
        </w:rPr>
        <w:t xml:space="preserve">и </w:t>
      </w:r>
      <w:r w:rsidR="00325710" w:rsidRPr="00325710">
        <w:rPr>
          <w:rStyle w:val="4"/>
          <w:rFonts w:eastAsia="Times New Roman"/>
          <w:bCs/>
          <w:sz w:val="28"/>
          <w:szCs w:val="28"/>
        </w:rPr>
        <w:t xml:space="preserve">сельского поселения </w:t>
      </w:r>
      <w:proofErr w:type="spellStart"/>
      <w:r w:rsidR="0054543B">
        <w:rPr>
          <w:rStyle w:val="4"/>
          <w:rFonts w:eastAsia="Times New Roman"/>
          <w:bCs/>
          <w:sz w:val="28"/>
          <w:szCs w:val="28"/>
        </w:rPr>
        <w:t>Сандугачевский</w:t>
      </w:r>
      <w:proofErr w:type="spellEnd"/>
      <w:r w:rsidR="007935B2">
        <w:rPr>
          <w:rStyle w:val="4"/>
          <w:rFonts w:eastAsia="Times New Roman"/>
          <w:bCs/>
          <w:sz w:val="28"/>
          <w:szCs w:val="28"/>
        </w:rPr>
        <w:t xml:space="preserve"> </w:t>
      </w:r>
      <w:r w:rsidR="00325710" w:rsidRPr="00325710">
        <w:rPr>
          <w:rStyle w:val="4"/>
          <w:rFonts w:eastAsia="Times New Roman"/>
          <w:bCs/>
          <w:sz w:val="28"/>
          <w:szCs w:val="28"/>
        </w:rPr>
        <w:t xml:space="preserve">сельсовет </w:t>
      </w:r>
      <w:r w:rsidRPr="000D1CFF">
        <w:rPr>
          <w:b w:val="0"/>
          <w:sz w:val="28"/>
          <w:szCs w:val="28"/>
        </w:rPr>
        <w:t>на предмет соответствия положениям федерального и республиканского законодательства о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муниципальной службе;</w:t>
      </w:r>
    </w:p>
    <w:p w14:paraId="76FFF36F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проведение постоянного анализа на предмет соответствия выполняемых задач и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функций полномочиям, закрепленным федеральным и республиканским законодательством за</w:t>
      </w:r>
      <w:r w:rsidR="00DC5C6C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органами местного самоуправления.</w:t>
      </w:r>
    </w:p>
    <w:p w14:paraId="542ACDCD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формирование и совершенствование системы кадрового обеспечения муниципальной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службы, информационно – организационных механизмов ее функционирования, путем внедрения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новых методов планирования; отбора кадров через конкурсные процедуры и формирования резерва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кадров; ротации кадров с учетом их профессиональной подготовки, квалификации и опыта работы,</w:t>
      </w:r>
      <w:r w:rsidR="004823CC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оценки результатов служебной деятельности муниципальных служащих, через проведение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аттестации; создания условий для их должностного роста; проведения унификации и автоматизации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кадровой работы; формирования позитивного отношения граждан к муниципальным служащим,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внедрение норм этики поведения сотрудников через систему формирования корпоративной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культуры;</w:t>
      </w:r>
    </w:p>
    <w:p w14:paraId="092621A5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повышение уровня профессиональной компетентности сотрудников Администрации</w:t>
      </w:r>
      <w:r>
        <w:rPr>
          <w:b w:val="0"/>
          <w:sz w:val="28"/>
          <w:szCs w:val="28"/>
        </w:rPr>
        <w:t xml:space="preserve"> </w:t>
      </w:r>
      <w:r w:rsidR="00325710" w:rsidRPr="00325710">
        <w:rPr>
          <w:rStyle w:val="4"/>
          <w:rFonts w:eastAsia="Times New Roman"/>
          <w:bCs/>
          <w:sz w:val="28"/>
          <w:szCs w:val="28"/>
        </w:rPr>
        <w:t xml:space="preserve">сельского поселения </w:t>
      </w:r>
      <w:proofErr w:type="spellStart"/>
      <w:r w:rsidR="0054543B">
        <w:rPr>
          <w:rStyle w:val="4"/>
          <w:rFonts w:eastAsia="Times New Roman"/>
          <w:bCs/>
          <w:sz w:val="28"/>
          <w:szCs w:val="28"/>
        </w:rPr>
        <w:t>Сандугачевский</w:t>
      </w:r>
      <w:proofErr w:type="spellEnd"/>
      <w:r w:rsidR="00325710" w:rsidRPr="00325710">
        <w:rPr>
          <w:rStyle w:val="4"/>
          <w:rFonts w:eastAsia="Times New Roman"/>
          <w:bCs/>
          <w:sz w:val="28"/>
          <w:szCs w:val="28"/>
        </w:rPr>
        <w:t xml:space="preserve"> сельсовет</w:t>
      </w:r>
      <w:r w:rsidR="00325710">
        <w:rPr>
          <w:rStyle w:val="4"/>
          <w:rFonts w:eastAsia="Times New Roman"/>
          <w:b/>
          <w:bCs/>
          <w:sz w:val="28"/>
          <w:szCs w:val="28"/>
        </w:rPr>
        <w:t xml:space="preserve"> </w:t>
      </w:r>
      <w:r w:rsidR="00C55ECC">
        <w:rPr>
          <w:rStyle w:val="4"/>
          <w:rFonts w:eastAsia="Times New Roman"/>
          <w:b/>
          <w:bCs/>
          <w:sz w:val="28"/>
          <w:szCs w:val="28"/>
        </w:rPr>
        <w:t>(</w:t>
      </w:r>
      <w:r w:rsidR="00C55ECC" w:rsidRPr="00C55ECC">
        <w:rPr>
          <w:rStyle w:val="4"/>
          <w:rFonts w:eastAsia="Times New Roman"/>
          <w:bCs/>
          <w:sz w:val="28"/>
          <w:szCs w:val="28"/>
        </w:rPr>
        <w:t>далее Администрация</w:t>
      </w:r>
      <w:r w:rsidR="00C55ECC">
        <w:rPr>
          <w:rStyle w:val="4"/>
          <w:rFonts w:eastAsia="Times New Roman"/>
          <w:b/>
          <w:bCs/>
          <w:sz w:val="28"/>
          <w:szCs w:val="28"/>
        </w:rPr>
        <w:t xml:space="preserve">) </w:t>
      </w:r>
      <w:r w:rsidRPr="000D1CFF">
        <w:rPr>
          <w:b w:val="0"/>
          <w:sz w:val="28"/>
          <w:szCs w:val="28"/>
        </w:rPr>
        <w:t>посредством создания системы нормативного обучения и развития дополнительного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профессионального образования;</w:t>
      </w:r>
    </w:p>
    <w:p w14:paraId="16E56733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создание системы мотивации карьерного роста, путем обеспечения надлежащих условий для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качественного исполнения муниципальными служащими своих должностных (служебных)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обязанностей, через формирование эффективной системы материального и нематериального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стимулирования муниципальных служащих с учетом результатов их профессиональной служебной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деятельности;</w:t>
      </w:r>
    </w:p>
    <w:p w14:paraId="79B4C21A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реализовать комплекс мероприятий по противодействию коррупции на муниципальной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службе, уделив приоритетное внимание вопросам предупреждения коррупции через систему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формирования корпоративной культуры, создания условий для укрепления исполнительской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дисциплины и повышения ответственности сотрудников за исполнение своих должностных</w:t>
      </w:r>
      <w:r>
        <w:rPr>
          <w:b w:val="0"/>
          <w:sz w:val="28"/>
          <w:szCs w:val="28"/>
        </w:rPr>
        <w:t xml:space="preserve"> </w:t>
      </w:r>
      <w:r w:rsidR="00DC5C6C">
        <w:rPr>
          <w:b w:val="0"/>
          <w:sz w:val="28"/>
          <w:szCs w:val="28"/>
        </w:rPr>
        <w:t>обязанностей;</w:t>
      </w:r>
    </w:p>
    <w:p w14:paraId="26875097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формирование позитивного отношения граждан к муниципальным служащим через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формирование профессиональной компетентности и нравственных основ поведения муниципальных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служащих;</w:t>
      </w:r>
    </w:p>
    <w:p w14:paraId="302B6F1F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внедрение на муниципальной службе эффективных технологий и современных методов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кадровой работы при подборе кадров (проведение конкурсов на замещение вакантных должностей,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 xml:space="preserve">формирование кадрового </w:t>
      </w:r>
      <w:r w:rsidRPr="000D1CFF">
        <w:rPr>
          <w:b w:val="0"/>
          <w:sz w:val="28"/>
          <w:szCs w:val="28"/>
        </w:rPr>
        <w:lastRenderedPageBreak/>
        <w:t>резерва, проведения аттестации и квалификационных экзаменов</w:t>
      </w:r>
      <w:r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муниципальных служащих, их ротации);</w:t>
      </w:r>
    </w:p>
    <w:p w14:paraId="0D52CFEE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разработать модели должностных инструкций, позволяющие упорядочить и</w:t>
      </w:r>
    </w:p>
    <w:p w14:paraId="3CFFA4DE" w14:textId="77777777" w:rsidR="000D1CFF" w:rsidRPr="000D1CFF" w:rsidRDefault="000D1CFF" w:rsidP="00A522EE">
      <w:pPr>
        <w:pStyle w:val="41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конкретизировать должностные обязанности муниципальных служащих;</w:t>
      </w:r>
    </w:p>
    <w:p w14:paraId="3664B676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ввести систему показателей результативности профессиональной служебной деятельности</w:t>
      </w:r>
      <w:r w:rsidR="00DC5C6C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муниципальных служащих;</w:t>
      </w:r>
    </w:p>
    <w:p w14:paraId="50B8903A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внедрить мероприятия по адаптации сотрудников, направленных на оптимизацию процесса</w:t>
      </w:r>
      <w:r w:rsidR="00DC5C6C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вхождения в должность нового сотрудника, уменьшение количества возможных ошибок на</w:t>
      </w:r>
      <w:r w:rsidR="00DC5C6C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начальном этапе, а также на выявление уровня квалификации и потенциала сотрудника в период</w:t>
      </w:r>
      <w:r w:rsidR="00DC5C6C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прохождения им испытательного срока;</w:t>
      </w:r>
    </w:p>
    <w:p w14:paraId="5381E639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улучшить материально – технические условия и ресурсную обеспеченность</w:t>
      </w:r>
    </w:p>
    <w:p w14:paraId="3969FACA" w14:textId="77777777" w:rsidR="000D1CFF" w:rsidRPr="000D1CFF" w:rsidRDefault="000D1CFF" w:rsidP="00A522EE">
      <w:pPr>
        <w:pStyle w:val="41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функционирования системы муниципальной службы;</w:t>
      </w:r>
    </w:p>
    <w:p w14:paraId="31C6E84E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проведение мониторинга, обеспечивающего контроль за достижением результатов и</w:t>
      </w:r>
      <w:r w:rsidR="00DC5C6C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определение персональной ответственности должностных лиц.</w:t>
      </w:r>
    </w:p>
    <w:p w14:paraId="36CAD8C5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Формирование системы профессионального развития муниципальных служащих</w:t>
      </w:r>
      <w:r w:rsidR="005E02BD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рассматривается как централизованный и целенаправленный непрерывный образовательный</w:t>
      </w:r>
      <w:r w:rsidR="005E02BD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процесс. Участие в данном процессе начинается со дня поступления на работу, продолжается на всем</w:t>
      </w:r>
      <w:r w:rsidR="005E02BD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протяжении трудовой деятельности в органах местного самоуправления и является обязательным</w:t>
      </w:r>
      <w:r w:rsidR="005E02BD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условием служебного и профессионального роста сотрудников.</w:t>
      </w:r>
    </w:p>
    <w:p w14:paraId="1EEACEA4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Процесс обучения муниципальных служащих необходимо разделить:</w:t>
      </w:r>
    </w:p>
    <w:p w14:paraId="31063196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а) по видам обучения – внутри Администрации, вне Администрации, самообразование;</w:t>
      </w:r>
    </w:p>
    <w:p w14:paraId="55A91052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б) по формам обучения – с отрывом от работы, без отрыва от работы; на рабочем месте</w:t>
      </w:r>
      <w:r w:rsidR="005E02BD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(вебинары), вне рабочего места;</w:t>
      </w:r>
    </w:p>
    <w:p w14:paraId="51E408E8" w14:textId="77777777" w:rsidR="000D1CFF" w:rsidRPr="000D1CFF" w:rsidRDefault="000D1CFF" w:rsidP="00A522EE">
      <w:pPr>
        <w:pStyle w:val="41"/>
        <w:tabs>
          <w:tab w:val="left" w:pos="9639"/>
        </w:tabs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в) по целевому назначению – подготовка новых работников (резервистов), повышение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квалификации, переподготовка муниципальных служащих.</w:t>
      </w:r>
    </w:p>
    <w:p w14:paraId="3436946F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Подготовка муниципальных служащих обычно проводится в соответствии с ежегодно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утверждаемым планом. Для обучения специалистов привлекаются учебные заведения, имеющие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соответствующую аккредитацию и лицензии на предполагаемые программы, а также задействование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руководителей и специалистов органов местного самоуправления района, обладающих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конструктивным практическим опытом, и отдельных лекторов.</w:t>
      </w:r>
    </w:p>
    <w:p w14:paraId="2CE92C3C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Повышенное внимание к мотивации управленческого труда позволит привлечь на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муниципальную службу как молодых специалистов, так и опытных управленцев. Мотивация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предполагает меры материального стимулирования и социальной поддержки.</w:t>
      </w:r>
    </w:p>
    <w:p w14:paraId="0852BF56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Обеспечение социальных гарантий муниципальных кадров, предполагает следующие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направления:</w:t>
      </w:r>
    </w:p>
    <w:p w14:paraId="6982E8EF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забота о здоровье или «реализация здоровье сберегающих технологий». Данное направление</w:t>
      </w:r>
      <w:r w:rsidR="004823CC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включает обязательное прохождение служащими медицинского обследования (диспансеризацию),</w:t>
      </w:r>
      <w:r w:rsidR="005D3BBB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 xml:space="preserve">пропаганду здорового образа </w:t>
      </w:r>
      <w:r w:rsidRPr="000D1CFF">
        <w:rPr>
          <w:b w:val="0"/>
          <w:sz w:val="28"/>
          <w:szCs w:val="28"/>
        </w:rPr>
        <w:lastRenderedPageBreak/>
        <w:t>жизни (учас</w:t>
      </w:r>
      <w:r w:rsidR="009E74E9">
        <w:rPr>
          <w:b w:val="0"/>
          <w:sz w:val="28"/>
          <w:szCs w:val="28"/>
        </w:rPr>
        <w:t>тие в спортивных мероприятиях);</w:t>
      </w:r>
    </w:p>
    <w:p w14:paraId="5E2EF67C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формирование и развитие корпоративной культуры. Это целенаправленно формируемая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система норм и у сотрудников для обеспечения добросовестного исполнения должностных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обязанностей и создания нравственно – правовой основы для работы единой командой на благо</w:t>
      </w:r>
      <w:r w:rsidR="009E74E9">
        <w:rPr>
          <w:b w:val="0"/>
          <w:sz w:val="28"/>
          <w:szCs w:val="28"/>
        </w:rPr>
        <w:t xml:space="preserve"> муниципального района</w:t>
      </w:r>
      <w:r w:rsidRPr="000D1CFF">
        <w:rPr>
          <w:b w:val="0"/>
          <w:sz w:val="28"/>
          <w:szCs w:val="28"/>
        </w:rPr>
        <w:t xml:space="preserve"> через следующие мероприятия:</w:t>
      </w:r>
    </w:p>
    <w:p w14:paraId="4AB2CED5" w14:textId="77777777" w:rsidR="000D1CFF" w:rsidRPr="000D1CFF" w:rsidRDefault="005D3BBB" w:rsidP="00A522EE">
      <w:pPr>
        <w:pStyle w:val="4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к</w:t>
      </w:r>
      <w:r w:rsidR="000D1CFF" w:rsidRPr="000D1CFF">
        <w:rPr>
          <w:b w:val="0"/>
          <w:sz w:val="28"/>
          <w:szCs w:val="28"/>
        </w:rPr>
        <w:t>одекс этики и служебного поведения муниципального служащего;</w:t>
      </w:r>
    </w:p>
    <w:p w14:paraId="48B5AEC6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б) организация культурно – массовых мероприятий, посещение концертов, театров, выездов в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зоны отдыха с целью создания благоприятного ценностей, служащая регулятором организационных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отношений. Формирование корпоративной культуры включает в себя внедрение правил и норм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поведения, морально- этических установок психологического климата в коллективах.</w:t>
      </w:r>
    </w:p>
    <w:p w14:paraId="7CFEC342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Самостоятельным направлением развития муниципальной службы в Администрации</w:t>
      </w:r>
      <w:r w:rsidR="00ED722C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 xml:space="preserve">является противодействие проявлению </w:t>
      </w:r>
      <w:proofErr w:type="spellStart"/>
      <w:r w:rsidRPr="000D1CFF">
        <w:rPr>
          <w:b w:val="0"/>
          <w:sz w:val="28"/>
          <w:szCs w:val="28"/>
        </w:rPr>
        <w:t>коррупционно</w:t>
      </w:r>
      <w:proofErr w:type="spellEnd"/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опасных действий. Данное направление реализуется и направлено на совершенствование механизма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предупреждения коррупции, выявления и разрешения конфликта интересов на муниципальной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службе, особое внимание уделено формированию служебной этики как системы моральных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требований общества к поведению муниципальных служащих, социальному назначению их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служебной деятельности. Работа в этом направлении предусматривает:</w:t>
      </w:r>
    </w:p>
    <w:p w14:paraId="5495B94E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повышение эффективности взаимодействия Администрации и гражданского общества, а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также повышение прозрачности ее деятельности и модернизации системы информационного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обеспечения;</w:t>
      </w:r>
    </w:p>
    <w:p w14:paraId="0EF2C8C5" w14:textId="77777777" w:rsidR="000D1CFF" w:rsidRPr="000D1CFF" w:rsidRDefault="000D1CFF" w:rsidP="00A522EE">
      <w:pPr>
        <w:pStyle w:val="41"/>
        <w:ind w:firstLine="720"/>
        <w:jc w:val="both"/>
        <w:rPr>
          <w:b w:val="0"/>
          <w:sz w:val="28"/>
          <w:szCs w:val="28"/>
        </w:rPr>
      </w:pPr>
      <w:r w:rsidRPr="000D1CFF">
        <w:rPr>
          <w:b w:val="0"/>
          <w:sz w:val="28"/>
          <w:szCs w:val="28"/>
        </w:rPr>
        <w:t>- внедрения экспертизы нормативных правовых актов и их проектов на коррупционность;</w:t>
      </w:r>
    </w:p>
    <w:p w14:paraId="130CE278" w14:textId="77777777" w:rsidR="002D0C8B" w:rsidRPr="009E74E9" w:rsidRDefault="000D1CFF" w:rsidP="00A522EE">
      <w:pPr>
        <w:pStyle w:val="41"/>
        <w:ind w:firstLine="720"/>
        <w:jc w:val="both"/>
        <w:rPr>
          <w:rStyle w:val="4"/>
          <w:bCs/>
          <w:sz w:val="28"/>
          <w:szCs w:val="28"/>
        </w:rPr>
      </w:pPr>
      <w:r w:rsidRPr="000D1CFF">
        <w:rPr>
          <w:b w:val="0"/>
          <w:sz w:val="28"/>
          <w:szCs w:val="28"/>
        </w:rPr>
        <w:t>- контроль за соблюдением муниципальными служащими запретов и ограничений,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sz w:val="28"/>
          <w:szCs w:val="28"/>
        </w:rPr>
        <w:t>предусмотренных статьями 13 и 14 Федерального закона Российской Федерации «О муниципальной</w:t>
      </w:r>
      <w:r w:rsidR="009E74E9">
        <w:rPr>
          <w:b w:val="0"/>
          <w:sz w:val="28"/>
          <w:szCs w:val="28"/>
        </w:rPr>
        <w:t xml:space="preserve"> </w:t>
      </w:r>
      <w:r w:rsidRPr="000D1CFF">
        <w:rPr>
          <w:b w:val="0"/>
          <w:color w:val="000000"/>
          <w:sz w:val="28"/>
          <w:szCs w:val="28"/>
        </w:rPr>
        <w:t>службе в Российской Федерации»</w:t>
      </w:r>
      <w:r w:rsidR="005D3BBB">
        <w:rPr>
          <w:b w:val="0"/>
          <w:color w:val="000000"/>
          <w:sz w:val="28"/>
          <w:szCs w:val="28"/>
        </w:rPr>
        <w:t xml:space="preserve"> от 02.03.2007г. №25-ФЗ.</w:t>
      </w:r>
    </w:p>
    <w:p w14:paraId="7058D235" w14:textId="77777777" w:rsidR="00EB3A87" w:rsidRDefault="00EB3A87" w:rsidP="00A522EE">
      <w:pPr>
        <w:pStyle w:val="41"/>
        <w:shd w:val="clear" w:color="auto" w:fill="auto"/>
        <w:jc w:val="both"/>
        <w:rPr>
          <w:rStyle w:val="4"/>
          <w:b/>
          <w:bCs/>
          <w:color w:val="000000"/>
          <w:sz w:val="28"/>
          <w:szCs w:val="28"/>
        </w:rPr>
      </w:pPr>
    </w:p>
    <w:p w14:paraId="1A853970" w14:textId="77777777" w:rsidR="00EB3A87" w:rsidRDefault="00EB3A87" w:rsidP="00A522EE">
      <w:pPr>
        <w:pStyle w:val="41"/>
        <w:shd w:val="clear" w:color="auto" w:fill="auto"/>
        <w:jc w:val="both"/>
        <w:rPr>
          <w:rStyle w:val="4"/>
          <w:b/>
          <w:bCs/>
          <w:color w:val="000000"/>
          <w:sz w:val="28"/>
          <w:szCs w:val="28"/>
        </w:rPr>
      </w:pPr>
    </w:p>
    <w:p w14:paraId="03F92CAC" w14:textId="77777777" w:rsidR="00A75BAE" w:rsidRDefault="00A75BAE" w:rsidP="00A522EE">
      <w:pPr>
        <w:pStyle w:val="41"/>
        <w:shd w:val="clear" w:color="auto" w:fill="auto"/>
        <w:tabs>
          <w:tab w:val="left" w:pos="274"/>
        </w:tabs>
        <w:spacing w:before="636" w:line="270" w:lineRule="exact"/>
        <w:jc w:val="both"/>
        <w:rPr>
          <w:rStyle w:val="4"/>
          <w:b/>
          <w:bCs/>
          <w:color w:val="000000"/>
          <w:sz w:val="28"/>
          <w:szCs w:val="28"/>
        </w:rPr>
        <w:sectPr w:rsidR="00A75BAE" w:rsidSect="00AE0FDD">
          <w:type w:val="continuous"/>
          <w:pgSz w:w="11909" w:h="16838"/>
          <w:pgMar w:top="1134" w:right="569" w:bottom="851" w:left="1701" w:header="0" w:footer="6" w:gutter="0"/>
          <w:cols w:space="720"/>
          <w:noEndnote/>
          <w:titlePg/>
          <w:docGrid w:linePitch="381"/>
        </w:sectPr>
      </w:pPr>
    </w:p>
    <w:p w14:paraId="093371B1" w14:textId="77777777" w:rsidR="000934B3" w:rsidRPr="009403F3" w:rsidRDefault="00200B65" w:rsidP="00A522EE">
      <w:pPr>
        <w:pStyle w:val="41"/>
        <w:numPr>
          <w:ilvl w:val="0"/>
          <w:numId w:val="4"/>
        </w:numPr>
        <w:shd w:val="clear" w:color="auto" w:fill="auto"/>
        <w:tabs>
          <w:tab w:val="left" w:pos="274"/>
        </w:tabs>
        <w:spacing w:before="636" w:line="270" w:lineRule="exact"/>
        <w:jc w:val="center"/>
        <w:rPr>
          <w:sz w:val="28"/>
          <w:szCs w:val="28"/>
        </w:rPr>
      </w:pPr>
      <w:r>
        <w:rPr>
          <w:rStyle w:val="4"/>
          <w:b/>
          <w:bCs/>
          <w:color w:val="000000"/>
          <w:sz w:val="28"/>
          <w:szCs w:val="28"/>
        </w:rPr>
        <w:lastRenderedPageBreak/>
        <w:t>О</w:t>
      </w:r>
      <w:r w:rsidR="000934B3" w:rsidRPr="009403F3">
        <w:rPr>
          <w:rStyle w:val="4"/>
          <w:b/>
          <w:bCs/>
          <w:color w:val="000000"/>
          <w:sz w:val="28"/>
          <w:szCs w:val="28"/>
        </w:rPr>
        <w:t>писание программных мероприятий по решению</w:t>
      </w:r>
    </w:p>
    <w:p w14:paraId="159D576A" w14:textId="77777777" w:rsidR="000934B3" w:rsidRDefault="00EB3A87" w:rsidP="00A522EE">
      <w:pPr>
        <w:pStyle w:val="41"/>
        <w:shd w:val="clear" w:color="auto" w:fill="auto"/>
        <w:spacing w:line="270" w:lineRule="exact"/>
        <w:jc w:val="center"/>
        <w:rPr>
          <w:rStyle w:val="4"/>
          <w:b/>
          <w:bCs/>
          <w:color w:val="000000"/>
          <w:sz w:val="28"/>
          <w:szCs w:val="28"/>
        </w:rPr>
      </w:pPr>
      <w:r>
        <w:rPr>
          <w:rStyle w:val="4"/>
          <w:b/>
          <w:bCs/>
          <w:color w:val="000000"/>
          <w:sz w:val="28"/>
          <w:szCs w:val="28"/>
        </w:rPr>
        <w:t xml:space="preserve">задач и цели </w:t>
      </w:r>
      <w:r w:rsidR="000934B3" w:rsidRPr="009403F3">
        <w:rPr>
          <w:rStyle w:val="4"/>
          <w:b/>
          <w:bCs/>
          <w:color w:val="000000"/>
          <w:sz w:val="28"/>
          <w:szCs w:val="28"/>
        </w:rPr>
        <w:t>программы</w:t>
      </w:r>
    </w:p>
    <w:p w14:paraId="502F3541" w14:textId="77777777" w:rsidR="00822E47" w:rsidRDefault="00822E47" w:rsidP="00A522EE">
      <w:pPr>
        <w:pStyle w:val="41"/>
        <w:shd w:val="clear" w:color="auto" w:fill="auto"/>
        <w:spacing w:line="270" w:lineRule="exact"/>
        <w:jc w:val="center"/>
        <w:rPr>
          <w:rStyle w:val="4"/>
          <w:b/>
          <w:bCs/>
          <w:color w:val="000000"/>
          <w:sz w:val="28"/>
          <w:szCs w:val="28"/>
        </w:rPr>
      </w:pPr>
    </w:p>
    <w:p w14:paraId="3E1ADDD9" w14:textId="77777777" w:rsidR="00822E47" w:rsidRDefault="00822E47" w:rsidP="00A522EE">
      <w:pPr>
        <w:pStyle w:val="41"/>
        <w:shd w:val="clear" w:color="auto" w:fill="auto"/>
        <w:spacing w:line="270" w:lineRule="exact"/>
        <w:jc w:val="both"/>
        <w:rPr>
          <w:rStyle w:val="4"/>
          <w:b/>
          <w:bCs/>
          <w:color w:val="000000"/>
          <w:sz w:val="28"/>
          <w:szCs w:val="28"/>
        </w:rPr>
      </w:pPr>
      <w:r w:rsidRPr="0054473A">
        <w:rPr>
          <w:rStyle w:val="50"/>
          <w:bCs/>
          <w:color w:val="000000"/>
          <w:sz w:val="24"/>
          <w:szCs w:val="24"/>
          <w:u w:val="none"/>
        </w:rPr>
        <w:t>(</w:t>
      </w:r>
      <w:proofErr w:type="spellStart"/>
      <w:r w:rsidRPr="0054473A">
        <w:rPr>
          <w:rStyle w:val="50"/>
          <w:bCs/>
          <w:color w:val="000000"/>
          <w:sz w:val="24"/>
          <w:szCs w:val="24"/>
          <w:u w:val="none"/>
        </w:rPr>
        <w:t>тыс.руб</w:t>
      </w:r>
      <w:proofErr w:type="spellEnd"/>
      <w:r w:rsidRPr="0054473A">
        <w:rPr>
          <w:rStyle w:val="50"/>
          <w:bCs/>
          <w:color w:val="000000"/>
          <w:sz w:val="24"/>
          <w:szCs w:val="24"/>
          <w:u w:val="none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235"/>
        <w:gridCol w:w="2070"/>
        <w:gridCol w:w="1926"/>
        <w:gridCol w:w="1097"/>
        <w:gridCol w:w="1077"/>
        <w:gridCol w:w="1077"/>
        <w:gridCol w:w="1054"/>
        <w:gridCol w:w="16"/>
        <w:gridCol w:w="222"/>
        <w:gridCol w:w="2208"/>
      </w:tblGrid>
      <w:tr w:rsidR="00BE5E90" w:rsidRPr="009216D9" w14:paraId="25585D64" w14:textId="77777777" w:rsidTr="00DD51E9">
        <w:trPr>
          <w:trHeight w:val="135"/>
        </w:trPr>
        <w:tc>
          <w:tcPr>
            <w:tcW w:w="2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281" w14:textId="77777777" w:rsidR="00BE5E90" w:rsidRPr="009216D9" w:rsidRDefault="00BE5E90" w:rsidP="00A522EE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C15" w14:textId="77777777" w:rsidR="00BE5E90" w:rsidRPr="009216D9" w:rsidRDefault="00BE5E90" w:rsidP="00A522EE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477" w14:textId="77777777" w:rsidR="00BE5E90" w:rsidRPr="009216D9" w:rsidRDefault="00BE5E90" w:rsidP="00A522EE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43F8" w14:textId="77777777" w:rsidR="00BE5E90" w:rsidRPr="009216D9" w:rsidRDefault="00BE5E90" w:rsidP="00A522E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 w:rsidRPr="009216D9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1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59AA" w14:textId="77777777" w:rsidR="00BE5E90" w:rsidRPr="009216D9" w:rsidRDefault="00BE5E90" w:rsidP="00A522EE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Прогнозируемый объем финансирования, тыс. руб.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A76B3" w14:textId="77777777" w:rsidR="00BE5E90" w:rsidRPr="009216D9" w:rsidRDefault="00BE5E90" w:rsidP="00A522EE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Ожидаемые результаты реализации мероприятий программы</w:t>
            </w:r>
          </w:p>
        </w:tc>
      </w:tr>
      <w:tr w:rsidR="00BE5E90" w:rsidRPr="009216D9" w14:paraId="3A82AB6B" w14:textId="77777777" w:rsidTr="00DD51E9">
        <w:trPr>
          <w:trHeight w:val="135"/>
        </w:trPr>
        <w:tc>
          <w:tcPr>
            <w:tcW w:w="27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7DD3" w14:textId="77777777" w:rsidR="00BE5E90" w:rsidRPr="009216D9" w:rsidRDefault="00BE5E90" w:rsidP="00A522E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FD9" w14:textId="77777777" w:rsidR="00BE5E90" w:rsidRPr="009216D9" w:rsidRDefault="00BE5E90" w:rsidP="00A522E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334B" w14:textId="77777777" w:rsidR="00BE5E90" w:rsidRPr="009216D9" w:rsidRDefault="00BE5E90" w:rsidP="00A522E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537" w14:textId="77777777" w:rsidR="00BE5E90" w:rsidRPr="009216D9" w:rsidRDefault="00BE5E90" w:rsidP="00A522E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4597" w14:textId="77777777" w:rsidR="00BE5E90" w:rsidRPr="009216D9" w:rsidRDefault="00BE5E90" w:rsidP="00A522EE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2C5" w14:textId="77777777" w:rsidR="00BE5E90" w:rsidRPr="009216D9" w:rsidRDefault="00BE5E90" w:rsidP="00A522EE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E0A02" w14:textId="77777777" w:rsidR="00BE5E90" w:rsidRPr="009216D9" w:rsidRDefault="00BE5E90" w:rsidP="00A522E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552EB3" w:rsidRPr="009216D9" w14:paraId="19774C01" w14:textId="77777777" w:rsidTr="00DD51E9">
        <w:trPr>
          <w:trHeight w:val="135"/>
        </w:trPr>
        <w:tc>
          <w:tcPr>
            <w:tcW w:w="27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6A8" w14:textId="77777777" w:rsidR="00552EB3" w:rsidRPr="009216D9" w:rsidRDefault="00552EB3" w:rsidP="00A522E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C41" w14:textId="77777777" w:rsidR="00552EB3" w:rsidRPr="009216D9" w:rsidRDefault="00552EB3" w:rsidP="00A522E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8F8E" w14:textId="77777777" w:rsidR="00552EB3" w:rsidRPr="009216D9" w:rsidRDefault="00552EB3" w:rsidP="00A522E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189" w14:textId="77777777" w:rsidR="00552EB3" w:rsidRPr="009216D9" w:rsidRDefault="00552EB3" w:rsidP="00A522E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74A3" w14:textId="77777777" w:rsidR="00552EB3" w:rsidRPr="009216D9" w:rsidRDefault="00552EB3" w:rsidP="00A522E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252" w14:textId="1F8BC3BC" w:rsidR="00552EB3" w:rsidRPr="009216D9" w:rsidRDefault="00552EB3" w:rsidP="006B57D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F65D3">
              <w:rPr>
                <w:rFonts w:ascii="Times New Roman" w:hAnsi="Times New Roman" w:cs="Times New Roman"/>
              </w:rPr>
              <w:t>4</w:t>
            </w:r>
            <w:r w:rsidRPr="009216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D36" w14:textId="43942208" w:rsidR="00552EB3" w:rsidRPr="009216D9" w:rsidRDefault="00552EB3" w:rsidP="00EF65D3">
            <w:pPr>
              <w:pStyle w:val="af2"/>
              <w:ind w:right="-105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EF65D3">
              <w:rPr>
                <w:rFonts w:ascii="Times New Roman" w:hAnsi="Times New Roman" w:cs="Times New Roman"/>
              </w:rPr>
              <w:t xml:space="preserve">5 </w:t>
            </w:r>
            <w:r w:rsidRPr="009216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042" w14:textId="2DCF058F" w:rsidR="00552EB3" w:rsidRPr="009216D9" w:rsidRDefault="00552EB3" w:rsidP="006B57D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F65D3">
              <w:rPr>
                <w:rFonts w:ascii="Times New Roman" w:hAnsi="Times New Roman" w:cs="Times New Roman"/>
              </w:rPr>
              <w:t xml:space="preserve">6 </w:t>
            </w:r>
            <w:r w:rsidRPr="009216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6B1" w14:textId="77777777" w:rsidR="00552EB3" w:rsidRPr="006B57D0" w:rsidRDefault="00552EB3">
            <w:pPr>
              <w:widowControl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14:paraId="2CC0B1AA" w14:textId="77777777" w:rsidR="00552EB3" w:rsidRPr="009216D9" w:rsidRDefault="00552EB3" w:rsidP="00552EB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C86AB" w14:textId="77777777" w:rsidR="00552EB3" w:rsidRPr="009216D9" w:rsidRDefault="00552EB3" w:rsidP="00A522E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E5E90" w:rsidRPr="009216D9" w14:paraId="1DBA806F" w14:textId="77777777" w:rsidTr="00DD51E9">
        <w:trPr>
          <w:trHeight w:val="135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0AB7BD6" w14:textId="77777777" w:rsidR="00BE5E90" w:rsidRPr="00535E09" w:rsidRDefault="00BE5E90" w:rsidP="00A522EE">
            <w:pPr>
              <w:pStyle w:val="41"/>
              <w:ind w:firstLine="435"/>
              <w:jc w:val="both"/>
              <w:rPr>
                <w:b w:val="0"/>
                <w:sz w:val="24"/>
                <w:szCs w:val="24"/>
              </w:rPr>
            </w:pPr>
            <w:r w:rsidRPr="00535E09">
              <w:rPr>
                <w:b w:val="0"/>
                <w:color w:val="000000"/>
                <w:sz w:val="24"/>
                <w:szCs w:val="24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BE5E90" w:rsidRPr="009216D9" w14:paraId="59A49105" w14:textId="77777777" w:rsidTr="00DD51E9">
        <w:trPr>
          <w:trHeight w:val="59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6DDE4F0" w14:textId="77777777" w:rsidR="00BE5E90" w:rsidRPr="00535E09" w:rsidRDefault="00BE5E90" w:rsidP="00A522EE">
            <w:pPr>
              <w:pStyle w:val="41"/>
              <w:ind w:firstLine="43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35E09">
              <w:rPr>
                <w:b w:val="0"/>
                <w:color w:val="000000"/>
                <w:sz w:val="24"/>
                <w:szCs w:val="24"/>
              </w:rPr>
              <w:t>Задача: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</w:tc>
      </w:tr>
      <w:tr w:rsidR="00EF65D3" w:rsidRPr="009216D9" w14:paraId="5863758F" w14:textId="77777777" w:rsidTr="00DD51E9">
        <w:trPr>
          <w:trHeight w:val="2104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51BF" w14:textId="77777777" w:rsidR="00EF65D3" w:rsidRPr="009216D9" w:rsidRDefault="00EF65D3" w:rsidP="00EF65D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991" w14:textId="77777777" w:rsidR="00EF65D3" w:rsidRPr="00535E09" w:rsidRDefault="00EF65D3" w:rsidP="00EF65D3">
            <w:pPr>
              <w:pStyle w:val="41"/>
              <w:spacing w:line="270" w:lineRule="exact"/>
              <w:jc w:val="both"/>
              <w:rPr>
                <w:b w:val="0"/>
                <w:sz w:val="24"/>
                <w:szCs w:val="24"/>
              </w:rPr>
            </w:pPr>
            <w:r w:rsidRPr="00535E09">
              <w:rPr>
                <w:b w:val="0"/>
                <w:sz w:val="24"/>
                <w:szCs w:val="24"/>
              </w:rPr>
              <w:t xml:space="preserve">Содержание аппарата Администрации 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Сандугачевский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b w:val="0"/>
                <w:sz w:val="24"/>
                <w:szCs w:val="24"/>
              </w:rPr>
              <w:t>Янаульский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 </w:t>
            </w:r>
            <w:r w:rsidRPr="00535E09">
              <w:rPr>
                <w:b w:val="0"/>
                <w:sz w:val="24"/>
                <w:szCs w:val="24"/>
              </w:rPr>
              <w:t>РБ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69A" w14:textId="77777777" w:rsidR="00EF65D3" w:rsidRPr="004B17E9" w:rsidRDefault="00EF65D3" w:rsidP="00EF65D3">
            <w:pPr>
              <w:pStyle w:val="af2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Сандугачевский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r w:rsidRPr="004B17E9">
              <w:rPr>
                <w:rFonts w:ascii="Times New Roman" w:hAnsi="Times New Roman" w:cs="Times New Roman"/>
                <w:color w:val="000000"/>
              </w:rPr>
              <w:t>Республики Башкортостан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AE3" w14:textId="77777777" w:rsidR="00EF65D3" w:rsidRPr="009216D9" w:rsidRDefault="00EF65D3" w:rsidP="00EF65D3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Бюджет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Сандугачевский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17E9">
              <w:rPr>
                <w:rFonts w:ascii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1877" w14:textId="6E75E800" w:rsidR="00EF65D3" w:rsidRPr="00911998" w:rsidRDefault="00F34E5B" w:rsidP="00EF65D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6CC4" w14:textId="1E40C8CF" w:rsidR="00EF65D3" w:rsidRPr="00911998" w:rsidRDefault="00EF65D3" w:rsidP="00EF65D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561" w14:textId="06848FC9" w:rsidR="00EF65D3" w:rsidRPr="00911998" w:rsidRDefault="00EF65D3" w:rsidP="00EF65D3">
            <w:pPr>
              <w:pStyle w:val="af2"/>
              <w:rPr>
                <w:rFonts w:ascii="Times New Roman" w:hAnsi="Times New Roman" w:cs="Times New Roman"/>
              </w:rPr>
            </w:pPr>
            <w:r w:rsidRPr="00E47D67">
              <w:rPr>
                <w:rFonts w:ascii="Times New Roman" w:hAnsi="Times New Roman" w:cs="Times New Roman"/>
              </w:rPr>
              <w:t>1735,3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3B2" w14:textId="040B0D96" w:rsidR="00EF65D3" w:rsidRPr="00911998" w:rsidRDefault="00EF65D3" w:rsidP="00EF65D3">
            <w:pPr>
              <w:pStyle w:val="af2"/>
              <w:rPr>
                <w:rFonts w:ascii="Times New Roman" w:hAnsi="Times New Roman" w:cs="Times New Roman"/>
              </w:rPr>
            </w:pPr>
            <w:r w:rsidRPr="00E47D67">
              <w:rPr>
                <w:rFonts w:ascii="Times New Roman" w:hAnsi="Times New Roman" w:cs="Times New Roman"/>
              </w:rPr>
              <w:t>1735,3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E5D" w14:textId="77777777" w:rsidR="00EF65D3" w:rsidRPr="006B57D0" w:rsidRDefault="00EF65D3" w:rsidP="00EF65D3">
            <w:pPr>
              <w:pStyle w:val="af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BA271" w14:textId="77777777" w:rsidR="00EF65D3" w:rsidRPr="00535E09" w:rsidRDefault="00EF65D3" w:rsidP="00EF65D3">
            <w:pPr>
              <w:pStyle w:val="41"/>
              <w:spacing w:line="270" w:lineRule="exact"/>
              <w:jc w:val="both"/>
              <w:rPr>
                <w:b w:val="0"/>
                <w:sz w:val="24"/>
                <w:szCs w:val="24"/>
              </w:rPr>
            </w:pPr>
            <w:r w:rsidRPr="00535E09">
              <w:rPr>
                <w:b w:val="0"/>
                <w:sz w:val="24"/>
                <w:szCs w:val="24"/>
              </w:rPr>
              <w:t>Рациональное использование средств для ресурсного обеспечения муниципальной службы, эффективное муниципальное управление</w:t>
            </w:r>
          </w:p>
        </w:tc>
      </w:tr>
      <w:tr w:rsidR="00552EB3" w:rsidRPr="009216D9" w14:paraId="703E7123" w14:textId="77777777" w:rsidTr="00DD51E9">
        <w:trPr>
          <w:trHeight w:val="24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C4BD" w14:textId="77777777" w:rsidR="00552EB3" w:rsidRPr="009216D9" w:rsidRDefault="00552EB3" w:rsidP="00A522E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60A" w14:textId="77777777" w:rsidR="00552EB3" w:rsidRPr="00535E09" w:rsidRDefault="00552EB3" w:rsidP="00A522EE">
            <w:pPr>
              <w:pStyle w:val="41"/>
              <w:shd w:val="clear" w:color="auto" w:fill="auto"/>
              <w:spacing w:line="270" w:lineRule="exact"/>
              <w:jc w:val="both"/>
              <w:rPr>
                <w:b w:val="0"/>
                <w:sz w:val="24"/>
                <w:szCs w:val="24"/>
              </w:rPr>
            </w:pPr>
            <w:r w:rsidRPr="00535E09">
              <w:rPr>
                <w:b w:val="0"/>
                <w:sz w:val="24"/>
                <w:szCs w:val="24"/>
              </w:rPr>
              <w:t xml:space="preserve">Содержание главы Администрации сельского поселения </w:t>
            </w:r>
            <w:proofErr w:type="spellStart"/>
            <w:r w:rsidRPr="0054543B">
              <w:rPr>
                <w:b w:val="0"/>
                <w:color w:val="000000"/>
                <w:sz w:val="24"/>
                <w:szCs w:val="24"/>
              </w:rPr>
              <w:t>Сандугачевский</w:t>
            </w:r>
            <w:proofErr w:type="spellEnd"/>
            <w:r w:rsidRPr="0054543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b w:val="0"/>
                <w:sz w:val="24"/>
                <w:szCs w:val="24"/>
              </w:rPr>
              <w:t>Янаульский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 </w:t>
            </w:r>
            <w:r w:rsidRPr="00535E09">
              <w:rPr>
                <w:b w:val="0"/>
                <w:sz w:val="24"/>
                <w:szCs w:val="24"/>
              </w:rPr>
              <w:t>РБ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F62" w14:textId="77777777" w:rsidR="00552EB3" w:rsidRPr="00071F0D" w:rsidRDefault="00552EB3" w:rsidP="00A522EE">
            <w:pPr>
              <w:pStyle w:val="af2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Сандугачевский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район </w:t>
            </w:r>
            <w:r w:rsidRPr="004B17E9">
              <w:rPr>
                <w:rFonts w:ascii="Times New Roman" w:hAnsi="Times New Roman" w:cs="Times New Roman"/>
                <w:color w:val="000000"/>
              </w:rPr>
              <w:t>Республики Башкортостан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C98" w14:textId="77777777" w:rsidR="00552EB3" w:rsidRPr="009216D9" w:rsidRDefault="00552EB3" w:rsidP="00A522EE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Сандугачевский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17E9">
              <w:rPr>
                <w:rFonts w:ascii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13AF" w14:textId="0F96EDF5" w:rsidR="00552EB3" w:rsidRPr="00911998" w:rsidRDefault="00F34E5B" w:rsidP="00A522E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311" w14:textId="7DB6EE7E" w:rsidR="00552EB3" w:rsidRPr="00F34E5B" w:rsidRDefault="00EF65D3" w:rsidP="00A522EE">
            <w:pPr>
              <w:pStyle w:val="af2"/>
              <w:rPr>
                <w:rFonts w:ascii="Times New Roman" w:hAnsi="Times New Roman" w:cs="Times New Roman"/>
              </w:rPr>
            </w:pPr>
            <w:r w:rsidRPr="00F34E5B">
              <w:rPr>
                <w:rFonts w:ascii="Times New Roman" w:hAnsi="Times New Roman" w:cs="Times New Roman"/>
              </w:rPr>
              <w:t>919,0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BA1" w14:textId="5EA07DDD" w:rsidR="00552EB3" w:rsidRPr="00F34E5B" w:rsidRDefault="00EF65D3" w:rsidP="00552EB3">
            <w:pPr>
              <w:pStyle w:val="af2"/>
              <w:rPr>
                <w:rFonts w:ascii="Times New Roman" w:hAnsi="Times New Roman" w:cs="Times New Roman"/>
              </w:rPr>
            </w:pPr>
            <w:r w:rsidRPr="00F34E5B">
              <w:rPr>
                <w:rFonts w:ascii="Times New Roman" w:hAnsi="Times New Roman" w:cs="Times New Roman"/>
              </w:rPr>
              <w:t>919,0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221" w14:textId="7230935C" w:rsidR="00552EB3" w:rsidRPr="00F34E5B" w:rsidRDefault="00EF65D3" w:rsidP="00A522EE">
            <w:pPr>
              <w:pStyle w:val="af2"/>
              <w:rPr>
                <w:rFonts w:ascii="Times New Roman" w:hAnsi="Times New Roman" w:cs="Times New Roman"/>
              </w:rPr>
            </w:pPr>
            <w:r w:rsidRPr="00F34E5B">
              <w:rPr>
                <w:rFonts w:ascii="Times New Roman" w:hAnsi="Times New Roman" w:cs="Times New Roman"/>
              </w:rPr>
              <w:t>919,0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288" w14:textId="77777777" w:rsidR="00552EB3" w:rsidRPr="006B57D0" w:rsidRDefault="00552EB3" w:rsidP="00552EB3">
            <w:pPr>
              <w:pStyle w:val="af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BED61" w14:textId="77777777" w:rsidR="00552EB3" w:rsidRPr="00535E09" w:rsidRDefault="00552EB3" w:rsidP="00A522EE">
            <w:pPr>
              <w:pStyle w:val="41"/>
              <w:shd w:val="clear" w:color="auto" w:fill="auto"/>
              <w:spacing w:line="270" w:lineRule="exact"/>
              <w:jc w:val="both"/>
              <w:rPr>
                <w:b w:val="0"/>
                <w:sz w:val="24"/>
                <w:szCs w:val="24"/>
              </w:rPr>
            </w:pPr>
            <w:r w:rsidRPr="00535E09">
              <w:rPr>
                <w:b w:val="0"/>
                <w:sz w:val="24"/>
                <w:szCs w:val="24"/>
              </w:rPr>
              <w:t>Эффективное муниципальное управление</w:t>
            </w:r>
          </w:p>
        </w:tc>
      </w:tr>
      <w:tr w:rsidR="00552EB3" w:rsidRPr="009216D9" w14:paraId="3B821DFF" w14:textId="77777777" w:rsidTr="00DD51E9">
        <w:trPr>
          <w:trHeight w:val="24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2FD2" w14:textId="77777777" w:rsidR="00552EB3" w:rsidRDefault="00552EB3" w:rsidP="00A522E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88B" w14:textId="77777777" w:rsidR="00552EB3" w:rsidRPr="00346CD7" w:rsidRDefault="00552EB3" w:rsidP="00A522EE">
            <w:pPr>
              <w:pStyle w:val="41"/>
              <w:shd w:val="clear" w:color="auto" w:fill="auto"/>
              <w:spacing w:line="270" w:lineRule="exact"/>
              <w:jc w:val="both"/>
              <w:rPr>
                <w:b w:val="0"/>
                <w:sz w:val="24"/>
                <w:szCs w:val="24"/>
              </w:rPr>
            </w:pPr>
            <w:r w:rsidRPr="00346CD7">
              <w:rPr>
                <w:b w:val="0"/>
                <w:sz w:val="24"/>
                <w:szCs w:val="24"/>
              </w:rPr>
              <w:t>Ведение первичного воинского учета на территории сельского поселения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8A63" w14:textId="77777777" w:rsidR="00552EB3" w:rsidRPr="004B17E9" w:rsidRDefault="00552EB3" w:rsidP="00A522EE">
            <w:pPr>
              <w:pStyle w:val="af2"/>
              <w:rPr>
                <w:rFonts w:ascii="Times New Roman" w:hAnsi="Times New Roman" w:cs="Times New Roman"/>
                <w:color w:val="000000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Сандугачевский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328" w14:textId="77777777" w:rsidR="00552EB3" w:rsidRPr="009216D9" w:rsidRDefault="00552EB3" w:rsidP="00A522E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B2E" w14:textId="03A5EE44" w:rsidR="00552EB3" w:rsidRPr="00911998" w:rsidRDefault="00F34E5B" w:rsidP="00A522E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FA7" w14:textId="274DD81D" w:rsidR="00552EB3" w:rsidRPr="00911998" w:rsidRDefault="00F34E5B" w:rsidP="00A522E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E846" w14:textId="736E1E4D" w:rsidR="00552EB3" w:rsidRPr="00911998" w:rsidRDefault="00F34E5B" w:rsidP="00A522E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9E84" w14:textId="513DC90D" w:rsidR="00552EB3" w:rsidRPr="00911998" w:rsidRDefault="00F34E5B" w:rsidP="00A522E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2D07" w14:textId="77777777" w:rsidR="00552EB3" w:rsidRPr="006B57D0" w:rsidRDefault="00552EB3" w:rsidP="00552EB3">
            <w:pPr>
              <w:pStyle w:val="af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26824" w14:textId="77777777" w:rsidR="00552EB3" w:rsidRDefault="00552EB3" w:rsidP="00A522E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первичного воинского учета, где отсутствуют военные комиссариаты</w:t>
            </w:r>
          </w:p>
        </w:tc>
      </w:tr>
      <w:tr w:rsidR="00552EB3" w:rsidRPr="009216D9" w14:paraId="51F44167" w14:textId="77777777" w:rsidTr="00DD51E9">
        <w:trPr>
          <w:trHeight w:val="268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F37" w14:textId="77777777" w:rsidR="00552EB3" w:rsidRPr="009216D9" w:rsidRDefault="00552EB3" w:rsidP="00A522E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E0B5" w14:textId="77777777" w:rsidR="00552EB3" w:rsidRPr="00714C57" w:rsidRDefault="00552EB3" w:rsidP="00A522EE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714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4A4" w14:textId="77777777" w:rsidR="00552EB3" w:rsidRPr="00714C57" w:rsidRDefault="00552EB3" w:rsidP="00A522EE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F34" w14:textId="77777777" w:rsidR="00552EB3" w:rsidRPr="00714C57" w:rsidRDefault="00552EB3" w:rsidP="00A522EE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6FBF" w14:textId="01CA33A7" w:rsidR="00552EB3" w:rsidRPr="00911998" w:rsidRDefault="00F34E5B" w:rsidP="00A522EE">
            <w:pPr>
              <w:pStyle w:val="af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8387,1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4C5" w14:textId="41E55E41" w:rsidR="00552EB3" w:rsidRPr="00911998" w:rsidRDefault="00F34E5B" w:rsidP="00A522EE">
            <w:pPr>
              <w:pStyle w:val="af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5013" w14:textId="089287A6" w:rsidR="00552EB3" w:rsidRPr="00911998" w:rsidRDefault="00187BF4" w:rsidP="00A522EE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911998">
              <w:rPr>
                <w:rFonts w:ascii="Times New Roman" w:hAnsi="Times New Roman" w:cs="Times New Roman"/>
                <w:b/>
              </w:rPr>
              <w:t>27</w:t>
            </w:r>
            <w:r w:rsidR="00DD51E9"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FD2" w14:textId="1CCAE1A1" w:rsidR="00552EB3" w:rsidRPr="00911998" w:rsidRDefault="00187BF4" w:rsidP="00A522EE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911998">
              <w:rPr>
                <w:rFonts w:ascii="Times New Roman" w:hAnsi="Times New Roman" w:cs="Times New Roman"/>
                <w:b/>
              </w:rPr>
              <w:t>27</w:t>
            </w:r>
            <w:r w:rsidR="00DD51E9"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A9BD" w14:textId="77777777" w:rsidR="00552EB3" w:rsidRPr="006B57D0" w:rsidRDefault="00552EB3" w:rsidP="00552EB3">
            <w:pPr>
              <w:pStyle w:val="af2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49851" w14:textId="77777777" w:rsidR="00552EB3" w:rsidRPr="009216D9" w:rsidRDefault="00552EB3" w:rsidP="00A522E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14:paraId="227DEE80" w14:textId="77777777" w:rsidR="00A75BAE" w:rsidRPr="00BE5E90" w:rsidRDefault="00A75BAE" w:rsidP="00A522EE">
      <w:pPr>
        <w:jc w:val="both"/>
        <w:sectPr w:rsidR="00A75BAE" w:rsidRPr="00BE5E90" w:rsidSect="0054543B">
          <w:pgSz w:w="16838" w:h="11909" w:orient="landscape" w:code="9"/>
          <w:pgMar w:top="794" w:right="567" w:bottom="851" w:left="1701" w:header="0" w:footer="6" w:gutter="0"/>
          <w:cols w:space="720"/>
          <w:noEndnote/>
          <w:titlePg/>
          <w:docGrid w:linePitch="360"/>
        </w:sectPr>
      </w:pPr>
    </w:p>
    <w:p w14:paraId="5433756C" w14:textId="77777777" w:rsidR="007B7013" w:rsidRPr="007B7013" w:rsidRDefault="00A522EE" w:rsidP="00A522EE">
      <w:pPr>
        <w:pStyle w:val="a7"/>
        <w:spacing w:after="0"/>
        <w:ind w:firstLine="720"/>
        <w:jc w:val="center"/>
        <w:rPr>
          <w:rStyle w:val="a6"/>
          <w:b/>
          <w:color w:val="000000"/>
          <w:sz w:val="28"/>
          <w:szCs w:val="28"/>
        </w:rPr>
      </w:pPr>
      <w:r>
        <w:rPr>
          <w:rStyle w:val="a6"/>
          <w:b/>
          <w:color w:val="000000"/>
          <w:sz w:val="28"/>
          <w:szCs w:val="28"/>
        </w:rPr>
        <w:lastRenderedPageBreak/>
        <w:t>4</w:t>
      </w:r>
      <w:r w:rsidR="007B7013">
        <w:rPr>
          <w:rStyle w:val="a6"/>
          <w:b/>
          <w:color w:val="000000"/>
          <w:sz w:val="28"/>
          <w:szCs w:val="28"/>
        </w:rPr>
        <w:t>.</w:t>
      </w:r>
      <w:r w:rsidR="007B7013">
        <w:rPr>
          <w:rStyle w:val="a6"/>
          <w:b/>
          <w:color w:val="000000"/>
          <w:sz w:val="28"/>
          <w:szCs w:val="28"/>
        </w:rPr>
        <w:tab/>
        <w:t xml:space="preserve">Управление </w:t>
      </w:r>
      <w:r w:rsidR="007B7013" w:rsidRPr="007B7013">
        <w:rPr>
          <w:rStyle w:val="a6"/>
          <w:b/>
          <w:color w:val="000000"/>
          <w:sz w:val="28"/>
          <w:szCs w:val="28"/>
        </w:rPr>
        <w:t>Программой и контроль за ходом ее реализации</w:t>
      </w:r>
    </w:p>
    <w:p w14:paraId="552C90AB" w14:textId="77777777" w:rsidR="007B7013" w:rsidRPr="007B7013" w:rsidRDefault="007B7013" w:rsidP="00A522EE">
      <w:pPr>
        <w:pStyle w:val="a7"/>
        <w:spacing w:after="0"/>
        <w:ind w:firstLine="720"/>
        <w:jc w:val="both"/>
        <w:rPr>
          <w:rStyle w:val="a6"/>
          <w:color w:val="000000"/>
          <w:sz w:val="28"/>
          <w:szCs w:val="28"/>
        </w:rPr>
      </w:pPr>
    </w:p>
    <w:p w14:paraId="29B6C132" w14:textId="77777777" w:rsidR="007B7013" w:rsidRPr="007B7013" w:rsidRDefault="007B7013" w:rsidP="00A522EE">
      <w:pPr>
        <w:pStyle w:val="a7"/>
        <w:spacing w:after="0"/>
        <w:ind w:firstLine="720"/>
        <w:jc w:val="both"/>
        <w:rPr>
          <w:rStyle w:val="a6"/>
          <w:color w:val="000000"/>
          <w:sz w:val="28"/>
          <w:szCs w:val="28"/>
        </w:rPr>
      </w:pPr>
      <w:r w:rsidRPr="007B7013">
        <w:rPr>
          <w:rStyle w:val="a6"/>
          <w:color w:val="000000"/>
          <w:sz w:val="28"/>
          <w:szCs w:val="28"/>
        </w:rPr>
        <w:t>Управление Программой осуществляется главой Администрации</w:t>
      </w:r>
      <w:r w:rsidR="00BE5E90" w:rsidRPr="00BE5E90">
        <w:rPr>
          <w:color w:val="000000"/>
        </w:rPr>
        <w:t xml:space="preserve"> </w:t>
      </w:r>
      <w:r w:rsidR="00BE5E90" w:rsidRPr="00BE5E9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4543B" w:rsidRPr="0054543B">
        <w:rPr>
          <w:color w:val="000000"/>
          <w:sz w:val="28"/>
          <w:szCs w:val="28"/>
        </w:rPr>
        <w:t>Сандугачевский</w:t>
      </w:r>
      <w:proofErr w:type="spellEnd"/>
      <w:r w:rsidR="003C44BA" w:rsidRPr="0054543B">
        <w:rPr>
          <w:color w:val="000000"/>
          <w:sz w:val="28"/>
          <w:szCs w:val="28"/>
        </w:rPr>
        <w:t xml:space="preserve"> </w:t>
      </w:r>
      <w:r w:rsidR="003C44BA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3C44BA">
        <w:rPr>
          <w:color w:val="000000"/>
          <w:sz w:val="28"/>
          <w:szCs w:val="28"/>
        </w:rPr>
        <w:t>Янаульский</w:t>
      </w:r>
      <w:proofErr w:type="spellEnd"/>
      <w:r w:rsidR="003C44BA">
        <w:rPr>
          <w:color w:val="000000"/>
          <w:sz w:val="28"/>
          <w:szCs w:val="28"/>
        </w:rPr>
        <w:t xml:space="preserve"> район </w:t>
      </w:r>
      <w:r w:rsidR="00C82941">
        <w:rPr>
          <w:rStyle w:val="a6"/>
          <w:color w:val="000000"/>
          <w:sz w:val="28"/>
          <w:szCs w:val="28"/>
        </w:rPr>
        <w:t>(далее глава Администрации).</w:t>
      </w:r>
      <w:r w:rsidRPr="007B7013">
        <w:rPr>
          <w:rStyle w:val="a6"/>
          <w:color w:val="000000"/>
          <w:sz w:val="28"/>
          <w:szCs w:val="28"/>
        </w:rPr>
        <w:t xml:space="preserve"> Глава Администрации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14:paraId="631E632B" w14:textId="77777777" w:rsidR="007B7013" w:rsidRPr="007B7013" w:rsidRDefault="007B7013" w:rsidP="00A522EE">
      <w:pPr>
        <w:pStyle w:val="a7"/>
        <w:spacing w:after="0"/>
        <w:ind w:firstLine="720"/>
        <w:jc w:val="both"/>
        <w:rPr>
          <w:rStyle w:val="a6"/>
          <w:color w:val="000000"/>
          <w:sz w:val="28"/>
          <w:szCs w:val="28"/>
        </w:rPr>
      </w:pPr>
      <w:r w:rsidRPr="007B7013">
        <w:rPr>
          <w:rStyle w:val="a6"/>
          <w:color w:val="000000"/>
          <w:sz w:val="28"/>
          <w:szCs w:val="28"/>
        </w:rPr>
        <w:t xml:space="preserve">Общая координация, а также контроль за ходом реализации Программы осуществляется управляющим делами Администрации </w:t>
      </w:r>
      <w:r w:rsidR="00B95B29">
        <w:rPr>
          <w:rStyle w:val="a6"/>
          <w:color w:val="000000"/>
          <w:sz w:val="28"/>
          <w:szCs w:val="28"/>
        </w:rPr>
        <w:t xml:space="preserve">сельского поселения </w:t>
      </w:r>
      <w:proofErr w:type="spellStart"/>
      <w:r w:rsidR="0054543B" w:rsidRPr="0054543B">
        <w:rPr>
          <w:color w:val="000000"/>
          <w:sz w:val="28"/>
          <w:szCs w:val="28"/>
        </w:rPr>
        <w:t>Сандугачевский</w:t>
      </w:r>
      <w:proofErr w:type="spellEnd"/>
      <w:r w:rsidR="00B95B29">
        <w:rPr>
          <w:rStyle w:val="a6"/>
          <w:color w:val="000000"/>
          <w:sz w:val="28"/>
          <w:szCs w:val="28"/>
        </w:rPr>
        <w:t xml:space="preserve"> сельсовет </w:t>
      </w:r>
      <w:r w:rsidRPr="007B7013">
        <w:rPr>
          <w:rStyle w:val="a6"/>
          <w:color w:val="000000"/>
          <w:sz w:val="28"/>
          <w:szCs w:val="28"/>
        </w:rPr>
        <w:t xml:space="preserve">муниципального района </w:t>
      </w:r>
      <w:proofErr w:type="spellStart"/>
      <w:r w:rsidR="00B95B29">
        <w:rPr>
          <w:rStyle w:val="a6"/>
          <w:color w:val="000000"/>
          <w:sz w:val="28"/>
          <w:szCs w:val="28"/>
        </w:rPr>
        <w:t>Янаульский</w:t>
      </w:r>
      <w:proofErr w:type="spellEnd"/>
      <w:r w:rsidRPr="007B7013">
        <w:rPr>
          <w:rStyle w:val="a6"/>
          <w:color w:val="000000"/>
          <w:sz w:val="28"/>
          <w:szCs w:val="28"/>
        </w:rPr>
        <w:t xml:space="preserve"> район Республики Башкортостан</w:t>
      </w:r>
      <w:r w:rsidR="00ED66A8">
        <w:rPr>
          <w:rStyle w:val="a6"/>
          <w:color w:val="000000"/>
          <w:sz w:val="28"/>
          <w:szCs w:val="28"/>
        </w:rPr>
        <w:t xml:space="preserve"> (далее - Управляющий делами)</w:t>
      </w:r>
      <w:r w:rsidRPr="007B7013">
        <w:rPr>
          <w:rStyle w:val="a6"/>
          <w:color w:val="000000"/>
          <w:sz w:val="28"/>
          <w:szCs w:val="28"/>
        </w:rPr>
        <w:t>.</w:t>
      </w:r>
    </w:p>
    <w:p w14:paraId="1FCF57D1" w14:textId="77777777" w:rsidR="007B7013" w:rsidRPr="007B7013" w:rsidRDefault="007B7013" w:rsidP="00A522EE">
      <w:pPr>
        <w:pStyle w:val="a7"/>
        <w:spacing w:after="0"/>
        <w:ind w:firstLine="720"/>
        <w:jc w:val="both"/>
        <w:rPr>
          <w:rStyle w:val="a6"/>
          <w:color w:val="000000"/>
          <w:sz w:val="28"/>
          <w:szCs w:val="28"/>
        </w:rPr>
      </w:pPr>
      <w:r w:rsidRPr="007B7013">
        <w:rPr>
          <w:rStyle w:val="a6"/>
          <w:color w:val="000000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14:paraId="7068B5AE" w14:textId="77777777" w:rsidR="000934B3" w:rsidRPr="009403F3" w:rsidRDefault="007B7013" w:rsidP="00A522EE">
      <w:pPr>
        <w:pStyle w:val="a7"/>
        <w:shd w:val="clear" w:color="auto" w:fill="auto"/>
        <w:spacing w:after="0"/>
        <w:ind w:firstLine="720"/>
        <w:jc w:val="both"/>
        <w:rPr>
          <w:sz w:val="28"/>
          <w:szCs w:val="28"/>
        </w:rPr>
      </w:pPr>
      <w:r w:rsidRPr="007B7013">
        <w:rPr>
          <w:rStyle w:val="a6"/>
          <w:color w:val="000000"/>
          <w:sz w:val="28"/>
          <w:szCs w:val="28"/>
        </w:rPr>
        <w:t>Управление Программой и контроль за ходо</w:t>
      </w:r>
      <w:r w:rsidR="000934B3" w:rsidRPr="009403F3">
        <w:rPr>
          <w:rStyle w:val="a6"/>
          <w:color w:val="000000"/>
          <w:sz w:val="28"/>
          <w:szCs w:val="28"/>
        </w:rPr>
        <w:t>м ее реализации осуществляется путем:</w:t>
      </w:r>
    </w:p>
    <w:p w14:paraId="7C0EBC5C" w14:textId="77777777" w:rsidR="000934B3" w:rsidRPr="009403F3" w:rsidRDefault="000934B3" w:rsidP="00A522EE">
      <w:pPr>
        <w:pStyle w:val="a7"/>
        <w:shd w:val="clear" w:color="auto" w:fill="auto"/>
        <w:tabs>
          <w:tab w:val="left" w:pos="1018"/>
        </w:tabs>
        <w:spacing w:after="0"/>
        <w:ind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а)</w:t>
      </w:r>
      <w:r w:rsidRPr="009403F3">
        <w:rPr>
          <w:rStyle w:val="a6"/>
          <w:color w:val="000000"/>
          <w:sz w:val="28"/>
          <w:szCs w:val="28"/>
        </w:rPr>
        <w:tab/>
        <w:t>координации действий всех субъектов Программы и заинтересованных исполнителей;</w:t>
      </w:r>
    </w:p>
    <w:p w14:paraId="5C5D01D7" w14:textId="77777777" w:rsidR="000934B3" w:rsidRPr="009403F3" w:rsidRDefault="000934B3" w:rsidP="00A522EE">
      <w:pPr>
        <w:pStyle w:val="a7"/>
        <w:shd w:val="clear" w:color="auto" w:fill="auto"/>
        <w:tabs>
          <w:tab w:val="left" w:pos="1051"/>
        </w:tabs>
        <w:spacing w:after="0"/>
        <w:ind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б)</w:t>
      </w:r>
      <w:r w:rsidRPr="009403F3">
        <w:rPr>
          <w:rStyle w:val="a6"/>
          <w:color w:val="000000"/>
          <w:sz w:val="28"/>
          <w:szCs w:val="28"/>
        </w:rPr>
        <w:tab/>
        <w:t>ежегодного уточнения затрат по программным мероприятиям, состава исполнителей;</w:t>
      </w:r>
    </w:p>
    <w:p w14:paraId="771C8F03" w14:textId="77777777" w:rsidR="000934B3" w:rsidRPr="009403F3" w:rsidRDefault="000934B3" w:rsidP="00A522EE">
      <w:pPr>
        <w:pStyle w:val="a7"/>
        <w:shd w:val="clear" w:color="auto" w:fill="auto"/>
        <w:tabs>
          <w:tab w:val="left" w:pos="1118"/>
        </w:tabs>
        <w:spacing w:after="0"/>
        <w:ind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в)</w:t>
      </w:r>
      <w:r w:rsidRPr="009403F3">
        <w:rPr>
          <w:rStyle w:val="a6"/>
          <w:color w:val="000000"/>
          <w:sz w:val="28"/>
          <w:szCs w:val="28"/>
        </w:rPr>
        <w:tab/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14:paraId="1DA7543D" w14:textId="77777777" w:rsidR="000934B3" w:rsidRPr="009403F3" w:rsidRDefault="000934B3" w:rsidP="00A522EE">
      <w:pPr>
        <w:pStyle w:val="a7"/>
        <w:shd w:val="clear" w:color="auto" w:fill="auto"/>
        <w:tabs>
          <w:tab w:val="left" w:pos="1200"/>
        </w:tabs>
        <w:spacing w:after="0"/>
        <w:ind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г)</w:t>
      </w:r>
      <w:r w:rsidRPr="009403F3">
        <w:rPr>
          <w:rStyle w:val="a6"/>
          <w:color w:val="000000"/>
          <w:sz w:val="28"/>
          <w:szCs w:val="28"/>
        </w:rPr>
        <w:tab/>
        <w:t>регулярного мониторинга ситуации и анализа эффективности проводимой работы;</w:t>
      </w:r>
    </w:p>
    <w:p w14:paraId="37575C3C" w14:textId="77777777" w:rsidR="000934B3" w:rsidRPr="009403F3" w:rsidRDefault="000934B3" w:rsidP="00A522EE">
      <w:pPr>
        <w:pStyle w:val="a7"/>
        <w:shd w:val="clear" w:color="auto" w:fill="auto"/>
        <w:tabs>
          <w:tab w:val="left" w:pos="1070"/>
        </w:tabs>
        <w:spacing w:after="0"/>
        <w:ind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д)</w:t>
      </w:r>
      <w:r w:rsidRPr="009403F3">
        <w:rPr>
          <w:rStyle w:val="a6"/>
          <w:color w:val="000000"/>
          <w:sz w:val="28"/>
          <w:szCs w:val="28"/>
        </w:rPr>
        <w:tab/>
        <w:t>предоставления в установленном порядке отчетов о ходе реализации Программы.</w:t>
      </w:r>
    </w:p>
    <w:p w14:paraId="2D7A4CDB" w14:textId="77777777" w:rsidR="000934B3" w:rsidRPr="009403F3" w:rsidRDefault="000934B3" w:rsidP="00A522EE">
      <w:pPr>
        <w:pStyle w:val="a7"/>
        <w:shd w:val="clear" w:color="auto" w:fill="auto"/>
        <w:spacing w:after="0"/>
        <w:ind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 xml:space="preserve">Управляющий делами администрации </w:t>
      </w:r>
      <w:r w:rsidR="00BE5E90" w:rsidRPr="00BE5E9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4543B" w:rsidRPr="0054543B">
        <w:rPr>
          <w:color w:val="000000"/>
          <w:sz w:val="28"/>
          <w:szCs w:val="28"/>
        </w:rPr>
        <w:t>Сандугачевский</w:t>
      </w:r>
      <w:proofErr w:type="spellEnd"/>
      <w:r w:rsidR="003C44B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C44BA">
        <w:rPr>
          <w:color w:val="000000"/>
          <w:sz w:val="28"/>
          <w:szCs w:val="28"/>
        </w:rPr>
        <w:t>Янаульский</w:t>
      </w:r>
      <w:proofErr w:type="spellEnd"/>
      <w:r w:rsidR="003C44BA">
        <w:rPr>
          <w:color w:val="000000"/>
          <w:sz w:val="28"/>
          <w:szCs w:val="28"/>
        </w:rPr>
        <w:t xml:space="preserve"> район </w:t>
      </w:r>
      <w:r w:rsidRPr="009403F3">
        <w:rPr>
          <w:rStyle w:val="a6"/>
          <w:color w:val="000000"/>
          <w:sz w:val="28"/>
          <w:szCs w:val="28"/>
        </w:rPr>
        <w:t>готовит сводный отчет о выполнении мероприятий Программы.</w:t>
      </w:r>
    </w:p>
    <w:p w14:paraId="47E325FB" w14:textId="77777777" w:rsidR="000934B3" w:rsidRPr="009403F3" w:rsidRDefault="000934B3" w:rsidP="00A522EE">
      <w:pPr>
        <w:pStyle w:val="a7"/>
        <w:shd w:val="clear" w:color="auto" w:fill="auto"/>
        <w:spacing w:after="0"/>
        <w:ind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Средства местного бюджета предоставляются исполнителю Программы при соблюдении следующих условий:</w:t>
      </w:r>
    </w:p>
    <w:p w14:paraId="7034DF67" w14:textId="77777777" w:rsidR="000934B3" w:rsidRPr="009403F3" w:rsidRDefault="000934B3" w:rsidP="00A522EE">
      <w:pPr>
        <w:pStyle w:val="a7"/>
        <w:shd w:val="clear" w:color="auto" w:fill="auto"/>
        <w:tabs>
          <w:tab w:val="left" w:pos="1027"/>
        </w:tabs>
        <w:spacing w:after="0"/>
        <w:ind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а)</w:t>
      </w:r>
      <w:r w:rsidRPr="009403F3">
        <w:rPr>
          <w:rStyle w:val="a6"/>
          <w:color w:val="000000"/>
          <w:sz w:val="28"/>
          <w:szCs w:val="28"/>
        </w:rPr>
        <w:tab/>
        <w:t>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14:paraId="376B6EBA" w14:textId="77777777" w:rsidR="000934B3" w:rsidRPr="009403F3" w:rsidRDefault="000934B3" w:rsidP="00A522EE">
      <w:pPr>
        <w:pStyle w:val="a7"/>
        <w:shd w:val="clear" w:color="auto" w:fill="auto"/>
        <w:tabs>
          <w:tab w:val="left" w:pos="1022"/>
        </w:tabs>
        <w:spacing w:after="0"/>
        <w:ind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б)</w:t>
      </w:r>
      <w:r w:rsidRPr="009403F3">
        <w:rPr>
          <w:rStyle w:val="a6"/>
          <w:color w:val="000000"/>
          <w:sz w:val="28"/>
          <w:szCs w:val="28"/>
        </w:rPr>
        <w:tab/>
        <w:t>выполнение мероприятий за отчетный период;</w:t>
      </w:r>
    </w:p>
    <w:p w14:paraId="2F83963C" w14:textId="77777777" w:rsidR="000934B3" w:rsidRPr="009403F3" w:rsidRDefault="000934B3" w:rsidP="00A522EE">
      <w:pPr>
        <w:pStyle w:val="a7"/>
        <w:shd w:val="clear" w:color="auto" w:fill="auto"/>
        <w:tabs>
          <w:tab w:val="left" w:pos="1013"/>
        </w:tabs>
        <w:spacing w:after="461"/>
        <w:ind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в)</w:t>
      </w:r>
      <w:r w:rsidRPr="009403F3">
        <w:rPr>
          <w:rStyle w:val="a6"/>
          <w:color w:val="000000"/>
          <w:sz w:val="28"/>
          <w:szCs w:val="28"/>
        </w:rPr>
        <w:tab/>
        <w:t>целевое использование средств местного бюджета.</w:t>
      </w:r>
    </w:p>
    <w:p w14:paraId="66274C45" w14:textId="77777777" w:rsidR="000934B3" w:rsidRPr="009403F3" w:rsidRDefault="00A522EE" w:rsidP="00A522EE">
      <w:pPr>
        <w:pStyle w:val="26"/>
        <w:keepNext/>
        <w:keepLines/>
        <w:shd w:val="clear" w:color="auto" w:fill="auto"/>
        <w:tabs>
          <w:tab w:val="left" w:pos="1618"/>
        </w:tabs>
        <w:spacing w:before="415" w:after="240" w:line="322" w:lineRule="exact"/>
        <w:ind w:firstLine="0"/>
        <w:jc w:val="center"/>
        <w:rPr>
          <w:sz w:val="28"/>
          <w:szCs w:val="28"/>
        </w:rPr>
      </w:pPr>
      <w:bookmarkStart w:id="3" w:name="bookmark5"/>
      <w:r>
        <w:rPr>
          <w:rStyle w:val="25"/>
          <w:b/>
          <w:bCs/>
          <w:color w:val="000000"/>
          <w:sz w:val="28"/>
          <w:szCs w:val="28"/>
        </w:rPr>
        <w:t xml:space="preserve">   5. </w:t>
      </w:r>
      <w:r w:rsidR="000934B3" w:rsidRPr="009403F3">
        <w:rPr>
          <w:rStyle w:val="25"/>
          <w:b/>
          <w:bCs/>
          <w:color w:val="000000"/>
          <w:sz w:val="28"/>
          <w:szCs w:val="28"/>
        </w:rPr>
        <w:t>Прогноз ожидаемых социально-экономических результатов реализации Программы</w:t>
      </w:r>
      <w:bookmarkEnd w:id="3"/>
    </w:p>
    <w:p w14:paraId="0CA5D00E" w14:textId="77777777" w:rsidR="000934B3" w:rsidRPr="009403F3" w:rsidRDefault="000934B3" w:rsidP="00A522EE">
      <w:pPr>
        <w:pStyle w:val="a7"/>
        <w:shd w:val="clear" w:color="auto" w:fill="auto"/>
        <w:spacing w:after="0"/>
        <w:ind w:left="120"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Реализация Программы предполагает достижение следующих результатов:</w:t>
      </w:r>
    </w:p>
    <w:p w14:paraId="502B6C85" w14:textId="77777777" w:rsidR="000934B3" w:rsidRPr="009403F3" w:rsidRDefault="000934B3" w:rsidP="00A522EE">
      <w:pPr>
        <w:pStyle w:val="a7"/>
        <w:shd w:val="clear" w:color="auto" w:fill="auto"/>
        <w:tabs>
          <w:tab w:val="left" w:pos="1171"/>
        </w:tabs>
        <w:spacing w:after="0"/>
        <w:ind w:left="120"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а)</w:t>
      </w:r>
      <w:r w:rsidRPr="009403F3">
        <w:rPr>
          <w:rStyle w:val="a6"/>
          <w:color w:val="000000"/>
          <w:sz w:val="28"/>
          <w:szCs w:val="28"/>
        </w:rPr>
        <w:tab/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14:paraId="2CEF1670" w14:textId="77777777" w:rsidR="000934B3" w:rsidRPr="009403F3" w:rsidRDefault="000934B3" w:rsidP="00A522EE">
      <w:pPr>
        <w:pStyle w:val="a7"/>
        <w:shd w:val="clear" w:color="auto" w:fill="auto"/>
        <w:tabs>
          <w:tab w:val="left" w:pos="1320"/>
        </w:tabs>
        <w:spacing w:after="0"/>
        <w:ind w:left="120" w:firstLine="720"/>
        <w:jc w:val="both"/>
        <w:rPr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б)</w:t>
      </w:r>
      <w:r w:rsidRPr="009403F3">
        <w:rPr>
          <w:rStyle w:val="a6"/>
          <w:color w:val="000000"/>
          <w:sz w:val="28"/>
          <w:szCs w:val="28"/>
        </w:rPr>
        <w:tab/>
      </w:r>
      <w:r w:rsidR="001A7779" w:rsidRPr="001A7779">
        <w:rPr>
          <w:color w:val="000000"/>
          <w:sz w:val="28"/>
          <w:szCs w:val="28"/>
        </w:rPr>
        <w:t xml:space="preserve">создание профессиональной муниципальной службы за счет направления муниципальных служащих на профессиональную переподготовку и повышения </w:t>
      </w:r>
      <w:r w:rsidR="001A7779" w:rsidRPr="001A7779">
        <w:rPr>
          <w:color w:val="000000"/>
          <w:sz w:val="28"/>
          <w:szCs w:val="28"/>
        </w:rPr>
        <w:lastRenderedPageBreak/>
        <w:t>квалификации муниципальных служащих, что будет способствовать успешному решению задач, поставленных перед органами местного самоуправления</w:t>
      </w:r>
      <w:r w:rsidRPr="009403F3">
        <w:rPr>
          <w:rStyle w:val="a6"/>
          <w:color w:val="000000"/>
          <w:sz w:val="28"/>
          <w:szCs w:val="28"/>
        </w:rPr>
        <w:t>;</w:t>
      </w:r>
    </w:p>
    <w:p w14:paraId="6B3CA4A5" w14:textId="77777777" w:rsidR="000934B3" w:rsidRDefault="000934B3" w:rsidP="00A522EE">
      <w:pPr>
        <w:pStyle w:val="a7"/>
        <w:shd w:val="clear" w:color="auto" w:fill="auto"/>
        <w:tabs>
          <w:tab w:val="left" w:pos="1301"/>
        </w:tabs>
        <w:spacing w:after="0"/>
        <w:ind w:left="120" w:firstLine="720"/>
        <w:jc w:val="both"/>
        <w:rPr>
          <w:rStyle w:val="a6"/>
          <w:color w:val="000000"/>
          <w:sz w:val="28"/>
          <w:szCs w:val="28"/>
        </w:rPr>
      </w:pPr>
      <w:r w:rsidRPr="009403F3">
        <w:rPr>
          <w:rStyle w:val="a6"/>
          <w:color w:val="000000"/>
          <w:sz w:val="28"/>
          <w:szCs w:val="28"/>
        </w:rPr>
        <w:t>в)</w:t>
      </w:r>
      <w:r w:rsidRPr="009403F3">
        <w:rPr>
          <w:rStyle w:val="a6"/>
          <w:color w:val="000000"/>
          <w:sz w:val="28"/>
          <w:szCs w:val="28"/>
        </w:rPr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14:paraId="1085459B" w14:textId="77777777" w:rsidR="001A7779" w:rsidRPr="009403F3" w:rsidRDefault="001A7779" w:rsidP="00A522EE">
      <w:pPr>
        <w:pStyle w:val="a7"/>
        <w:shd w:val="clear" w:color="auto" w:fill="auto"/>
        <w:tabs>
          <w:tab w:val="left" w:pos="1301"/>
        </w:tabs>
        <w:spacing w:after="0"/>
        <w:ind w:left="120" w:firstLine="720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г) </w:t>
      </w:r>
      <w:r w:rsidRPr="001A7779">
        <w:rPr>
          <w:rStyle w:val="a6"/>
          <w:color w:val="000000"/>
          <w:sz w:val="28"/>
          <w:szCs w:val="28"/>
        </w:rPr>
        <w:t>оптимизация структуры органов местного самоуправления и численности муниципальных служащих;</w:t>
      </w:r>
    </w:p>
    <w:p w14:paraId="63CC01EE" w14:textId="77777777" w:rsidR="000934B3" w:rsidRDefault="001A7779" w:rsidP="00A522EE">
      <w:pPr>
        <w:pStyle w:val="a7"/>
        <w:shd w:val="clear" w:color="auto" w:fill="auto"/>
        <w:tabs>
          <w:tab w:val="left" w:pos="1488"/>
        </w:tabs>
        <w:spacing w:after="0"/>
        <w:ind w:left="120" w:firstLine="720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д</w:t>
      </w:r>
      <w:r w:rsidR="000934B3" w:rsidRPr="009403F3">
        <w:rPr>
          <w:rStyle w:val="a6"/>
          <w:color w:val="000000"/>
          <w:sz w:val="28"/>
          <w:szCs w:val="28"/>
        </w:rPr>
        <w:t>)</w:t>
      </w:r>
      <w:r w:rsidR="000934B3" w:rsidRPr="009403F3">
        <w:rPr>
          <w:rStyle w:val="a6"/>
          <w:color w:val="000000"/>
          <w:sz w:val="28"/>
          <w:szCs w:val="28"/>
        </w:rPr>
        <w:tab/>
        <w:t>формирование единой информационной системы реестра муниципальных служащих.</w:t>
      </w:r>
    </w:p>
    <w:p w14:paraId="2472F143" w14:textId="77777777" w:rsidR="007125C0" w:rsidRPr="009403F3" w:rsidRDefault="001A7779" w:rsidP="009D2702">
      <w:pPr>
        <w:widowControl/>
        <w:autoSpaceDE w:val="0"/>
        <w:autoSpaceDN w:val="0"/>
        <w:ind w:left="142" w:firstLine="142"/>
        <w:jc w:val="both"/>
      </w:pPr>
      <w:r w:rsidRPr="001A7779">
        <w:rPr>
          <w:rFonts w:eastAsia="Times New Roman"/>
          <w:color w:val="auto"/>
        </w:rPr>
        <w:t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</w:t>
      </w:r>
    </w:p>
    <w:sectPr w:rsidR="007125C0" w:rsidRPr="009403F3" w:rsidSect="00693C4B">
      <w:pgSz w:w="11909" w:h="16838" w:code="9"/>
      <w:pgMar w:top="567" w:right="851" w:bottom="1276" w:left="794" w:header="0" w:footer="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55B1" w14:textId="77777777" w:rsidR="006B2B73" w:rsidRDefault="006B2B73">
      <w:r>
        <w:separator/>
      </w:r>
    </w:p>
  </w:endnote>
  <w:endnote w:type="continuationSeparator" w:id="0">
    <w:p w14:paraId="1A7946C3" w14:textId="77777777" w:rsidR="006B2B73" w:rsidRDefault="006B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ED2C3" w14:textId="77777777" w:rsidR="006B2B73" w:rsidRDefault="006B2B73">
      <w:r>
        <w:separator/>
      </w:r>
    </w:p>
  </w:footnote>
  <w:footnote w:type="continuationSeparator" w:id="0">
    <w:p w14:paraId="6CBB118B" w14:textId="77777777" w:rsidR="006B2B73" w:rsidRDefault="006B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2E40C59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4C4F2600"/>
    <w:multiLevelType w:val="hybridMultilevel"/>
    <w:tmpl w:val="0328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D58"/>
    <w:rsid w:val="00014956"/>
    <w:rsid w:val="000219B1"/>
    <w:rsid w:val="00045400"/>
    <w:rsid w:val="00060D75"/>
    <w:rsid w:val="00066287"/>
    <w:rsid w:val="0008007D"/>
    <w:rsid w:val="0008436C"/>
    <w:rsid w:val="0008738F"/>
    <w:rsid w:val="000934B3"/>
    <w:rsid w:val="000D1CFF"/>
    <w:rsid w:val="000D4E71"/>
    <w:rsid w:val="000E1520"/>
    <w:rsid w:val="000E2977"/>
    <w:rsid w:val="000E4A98"/>
    <w:rsid w:val="0010017C"/>
    <w:rsid w:val="0011784C"/>
    <w:rsid w:val="001479FB"/>
    <w:rsid w:val="001671A1"/>
    <w:rsid w:val="001748FB"/>
    <w:rsid w:val="00187BF4"/>
    <w:rsid w:val="001A7779"/>
    <w:rsid w:val="001B5233"/>
    <w:rsid w:val="001D3A4A"/>
    <w:rsid w:val="001E35B8"/>
    <w:rsid w:val="00200B65"/>
    <w:rsid w:val="0021504C"/>
    <w:rsid w:val="00226BA6"/>
    <w:rsid w:val="0025420F"/>
    <w:rsid w:val="002725F7"/>
    <w:rsid w:val="00281EA4"/>
    <w:rsid w:val="00290EAD"/>
    <w:rsid w:val="002C463D"/>
    <w:rsid w:val="002D0C8B"/>
    <w:rsid w:val="002E1007"/>
    <w:rsid w:val="002F3115"/>
    <w:rsid w:val="00325710"/>
    <w:rsid w:val="00327994"/>
    <w:rsid w:val="003372DF"/>
    <w:rsid w:val="00354290"/>
    <w:rsid w:val="003673C0"/>
    <w:rsid w:val="00371253"/>
    <w:rsid w:val="003735B0"/>
    <w:rsid w:val="00393D5E"/>
    <w:rsid w:val="00397AD3"/>
    <w:rsid w:val="003A0FF4"/>
    <w:rsid w:val="003A267E"/>
    <w:rsid w:val="003A36A8"/>
    <w:rsid w:val="003A7D43"/>
    <w:rsid w:val="003B2450"/>
    <w:rsid w:val="003C0DE8"/>
    <w:rsid w:val="003C44BA"/>
    <w:rsid w:val="003D2A74"/>
    <w:rsid w:val="003E6973"/>
    <w:rsid w:val="003F7BD7"/>
    <w:rsid w:val="004111D7"/>
    <w:rsid w:val="00444AEA"/>
    <w:rsid w:val="004502F8"/>
    <w:rsid w:val="00451B02"/>
    <w:rsid w:val="00454F65"/>
    <w:rsid w:val="00456042"/>
    <w:rsid w:val="004823CC"/>
    <w:rsid w:val="00490907"/>
    <w:rsid w:val="004A051F"/>
    <w:rsid w:val="004A5266"/>
    <w:rsid w:val="004A579F"/>
    <w:rsid w:val="004D1374"/>
    <w:rsid w:val="004D3DEC"/>
    <w:rsid w:val="004D7BBA"/>
    <w:rsid w:val="00502918"/>
    <w:rsid w:val="00532394"/>
    <w:rsid w:val="00535E09"/>
    <w:rsid w:val="0054473A"/>
    <w:rsid w:val="0054543B"/>
    <w:rsid w:val="00552EB3"/>
    <w:rsid w:val="00560B11"/>
    <w:rsid w:val="00585B06"/>
    <w:rsid w:val="00596BFD"/>
    <w:rsid w:val="005C2D4A"/>
    <w:rsid w:val="005C7FA0"/>
    <w:rsid w:val="005D0F5E"/>
    <w:rsid w:val="005D3BBB"/>
    <w:rsid w:val="005E02BD"/>
    <w:rsid w:val="005F1D80"/>
    <w:rsid w:val="005F500B"/>
    <w:rsid w:val="005F713E"/>
    <w:rsid w:val="00600534"/>
    <w:rsid w:val="006061A4"/>
    <w:rsid w:val="006319D8"/>
    <w:rsid w:val="006931B9"/>
    <w:rsid w:val="00693C4B"/>
    <w:rsid w:val="006B2B73"/>
    <w:rsid w:val="006B4F32"/>
    <w:rsid w:val="006B57D0"/>
    <w:rsid w:val="006D5F3B"/>
    <w:rsid w:val="006E4DC7"/>
    <w:rsid w:val="007125C0"/>
    <w:rsid w:val="00745AAD"/>
    <w:rsid w:val="00751164"/>
    <w:rsid w:val="00751A66"/>
    <w:rsid w:val="00751DE9"/>
    <w:rsid w:val="00755C2D"/>
    <w:rsid w:val="0078284C"/>
    <w:rsid w:val="007935B2"/>
    <w:rsid w:val="007B7013"/>
    <w:rsid w:val="007C0B70"/>
    <w:rsid w:val="0081742D"/>
    <w:rsid w:val="008207EB"/>
    <w:rsid w:val="00822E47"/>
    <w:rsid w:val="00845F22"/>
    <w:rsid w:val="008606F7"/>
    <w:rsid w:val="00872225"/>
    <w:rsid w:val="008B5B96"/>
    <w:rsid w:val="008D778E"/>
    <w:rsid w:val="00906251"/>
    <w:rsid w:val="00911998"/>
    <w:rsid w:val="009403F3"/>
    <w:rsid w:val="0097088A"/>
    <w:rsid w:val="00973DC1"/>
    <w:rsid w:val="009A0DBC"/>
    <w:rsid w:val="009A24DC"/>
    <w:rsid w:val="009A76F5"/>
    <w:rsid w:val="009C4678"/>
    <w:rsid w:val="009D2702"/>
    <w:rsid w:val="009D463C"/>
    <w:rsid w:val="009E74E9"/>
    <w:rsid w:val="009F5860"/>
    <w:rsid w:val="00A0612E"/>
    <w:rsid w:val="00A14D1E"/>
    <w:rsid w:val="00A505D0"/>
    <w:rsid w:val="00A522EE"/>
    <w:rsid w:val="00A74DD6"/>
    <w:rsid w:val="00A75BAE"/>
    <w:rsid w:val="00A84022"/>
    <w:rsid w:val="00A84DA2"/>
    <w:rsid w:val="00A913FB"/>
    <w:rsid w:val="00AA74EE"/>
    <w:rsid w:val="00AD40EB"/>
    <w:rsid w:val="00AE0FDD"/>
    <w:rsid w:val="00AF1DC3"/>
    <w:rsid w:val="00B25085"/>
    <w:rsid w:val="00B30748"/>
    <w:rsid w:val="00B415C0"/>
    <w:rsid w:val="00B95B29"/>
    <w:rsid w:val="00BC3D58"/>
    <w:rsid w:val="00BD3A7E"/>
    <w:rsid w:val="00BE1A77"/>
    <w:rsid w:val="00BE5E90"/>
    <w:rsid w:val="00BF2961"/>
    <w:rsid w:val="00C303DF"/>
    <w:rsid w:val="00C55ECC"/>
    <w:rsid w:val="00C708DE"/>
    <w:rsid w:val="00C82941"/>
    <w:rsid w:val="00CA4977"/>
    <w:rsid w:val="00CB0CA4"/>
    <w:rsid w:val="00CE3512"/>
    <w:rsid w:val="00CE556D"/>
    <w:rsid w:val="00D03EA6"/>
    <w:rsid w:val="00D05ADD"/>
    <w:rsid w:val="00D231D1"/>
    <w:rsid w:val="00D234E5"/>
    <w:rsid w:val="00D25162"/>
    <w:rsid w:val="00D718C1"/>
    <w:rsid w:val="00D8278B"/>
    <w:rsid w:val="00D86975"/>
    <w:rsid w:val="00DB18FA"/>
    <w:rsid w:val="00DC5C6C"/>
    <w:rsid w:val="00DD51E9"/>
    <w:rsid w:val="00DF40AA"/>
    <w:rsid w:val="00E33F54"/>
    <w:rsid w:val="00E66559"/>
    <w:rsid w:val="00E974B1"/>
    <w:rsid w:val="00EA2564"/>
    <w:rsid w:val="00EA308F"/>
    <w:rsid w:val="00EB3A87"/>
    <w:rsid w:val="00EB479F"/>
    <w:rsid w:val="00EB59A2"/>
    <w:rsid w:val="00EC5677"/>
    <w:rsid w:val="00EC6B3F"/>
    <w:rsid w:val="00ED66A8"/>
    <w:rsid w:val="00ED722C"/>
    <w:rsid w:val="00EF65D3"/>
    <w:rsid w:val="00F2595E"/>
    <w:rsid w:val="00F33FC5"/>
    <w:rsid w:val="00F34E5B"/>
    <w:rsid w:val="00F50552"/>
    <w:rsid w:val="00F658AE"/>
    <w:rsid w:val="00F8535C"/>
    <w:rsid w:val="00F86550"/>
    <w:rsid w:val="00FB035B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EF6E9"/>
  <w15:docId w15:val="{EC88B5CB-CD54-4747-BB5E-B7047BAE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534"/>
    <w:pPr>
      <w:widowControl w:val="0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1">
    <w:name w:val="Заголовок №1_"/>
    <w:link w:val="11"/>
    <w:rPr>
      <w:rFonts w:ascii="Times New Roman" w:hAnsi="Times New Roman" w:cs="Times New Roman"/>
      <w:b/>
      <w:bCs/>
      <w:noProof/>
      <w:w w:val="40"/>
      <w:sz w:val="33"/>
      <w:szCs w:val="33"/>
      <w:u w:val="none"/>
    </w:rPr>
  </w:style>
  <w:style w:type="character" w:customStyle="1" w:styleId="1FranklinGothicMedium">
    <w:name w:val="Заголовок №1 + Franklin Gothic Medium"/>
    <w:aliases w:val="Не полужирный,Курсив,Масштаб 100%"/>
    <w:rPr>
      <w:rFonts w:ascii="Franklin Gothic Medium" w:hAnsi="Franklin Gothic Medium" w:cs="Franklin Gothic Medium"/>
      <w:b/>
      <w:bCs/>
      <w:i/>
      <w:iCs/>
      <w:noProof/>
      <w:w w:val="100"/>
      <w:sz w:val="33"/>
      <w:szCs w:val="33"/>
      <w:u w:val="none"/>
    </w:rPr>
  </w:style>
  <w:style w:type="character" w:customStyle="1" w:styleId="10">
    <w:name w:val="Заголовок №1"/>
    <w:basedOn w:val="1"/>
    <w:rPr>
      <w:rFonts w:ascii="Times New Roman" w:hAnsi="Times New Roman" w:cs="Times New Roman"/>
      <w:b/>
      <w:bCs/>
      <w:noProof/>
      <w:w w:val="40"/>
      <w:sz w:val="33"/>
      <w:szCs w:val="33"/>
      <w:u w:val="none"/>
    </w:rPr>
  </w:style>
  <w:style w:type="character" w:customStyle="1" w:styleId="12">
    <w:name w:val="Заголовок №12"/>
    <w:basedOn w:val="1"/>
    <w:rPr>
      <w:rFonts w:ascii="Times New Roman" w:hAnsi="Times New Roman" w:cs="Times New Roman"/>
      <w:b/>
      <w:bCs/>
      <w:noProof/>
      <w:w w:val="40"/>
      <w:sz w:val="33"/>
      <w:szCs w:val="33"/>
      <w:u w:val="none"/>
    </w:rPr>
  </w:style>
  <w:style w:type="character" w:customStyle="1" w:styleId="2">
    <w:name w:val="Основной текст (2)_"/>
    <w:link w:val="21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210pt">
    <w:name w:val="Основной текст (2) + 10 pt"/>
    <w:aliases w:val="Курсив2,Интервал 0 pt,Масштаб 75%"/>
    <w:rPr>
      <w:rFonts w:ascii="Times New Roman" w:hAnsi="Times New Roman" w:cs="Times New Roman"/>
      <w:i/>
      <w:iCs/>
      <w:spacing w:val="0"/>
      <w:w w:val="75"/>
      <w:sz w:val="20"/>
      <w:szCs w:val="20"/>
      <w:u w:val="none"/>
    </w:rPr>
  </w:style>
  <w:style w:type="character" w:customStyle="1" w:styleId="24">
    <w:name w:val="Основной текст (2)4"/>
    <w:rPr>
      <w:rFonts w:ascii="Times New Roman" w:hAnsi="Times New Roman" w:cs="Times New Roman"/>
      <w:spacing w:val="20"/>
      <w:sz w:val="21"/>
      <w:szCs w:val="21"/>
      <w:u w:val="single"/>
    </w:rPr>
  </w:style>
  <w:style w:type="character" w:customStyle="1" w:styleId="210pt1">
    <w:name w:val="Основной текст (2) + 10 pt1"/>
    <w:aliases w:val="Курсив1,Интервал 0 pt2,Масштаб 75%1"/>
    <w:rPr>
      <w:rFonts w:ascii="Times New Roman" w:hAnsi="Times New Roman" w:cs="Times New Roman"/>
      <w:i/>
      <w:iCs/>
      <w:spacing w:val="0"/>
      <w:w w:val="75"/>
      <w:sz w:val="20"/>
      <w:szCs w:val="20"/>
      <w:u w:val="single"/>
    </w:rPr>
  </w:style>
  <w:style w:type="character" w:customStyle="1" w:styleId="3">
    <w:name w:val="Основной текст (3)_"/>
    <w:link w:val="31"/>
    <w:rPr>
      <w:rFonts w:ascii="Times New Roman" w:hAnsi="Times New Roman" w:cs="Times New Roman"/>
      <w:b/>
      <w:bCs/>
      <w:spacing w:val="20"/>
      <w:sz w:val="23"/>
      <w:szCs w:val="23"/>
      <w:u w:val="none"/>
    </w:rPr>
  </w:style>
  <w:style w:type="character" w:customStyle="1" w:styleId="30">
    <w:name w:val="Основной текст (3)"/>
    <w:basedOn w:val="3"/>
    <w:rPr>
      <w:rFonts w:ascii="Times New Roman" w:hAnsi="Times New Roman" w:cs="Times New Roman"/>
      <w:b/>
      <w:bCs/>
      <w:spacing w:val="20"/>
      <w:sz w:val="23"/>
      <w:szCs w:val="23"/>
      <w:u w:val="none"/>
    </w:rPr>
  </w:style>
  <w:style w:type="character" w:customStyle="1" w:styleId="23">
    <w:name w:val="Основной текст (2)3"/>
    <w:basedOn w:val="2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211pt">
    <w:name w:val="Основной текст (2) + 11 pt"/>
    <w:aliases w:val="Интервал 0 pt1"/>
    <w:rPr>
      <w:rFonts w:ascii="Times New Roman" w:hAnsi="Times New Roman" w:cs="Times New Roman"/>
      <w:spacing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Колонтитул_"/>
    <w:link w:val="13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a5">
    <w:name w:val="Колонтитул"/>
    <w:basedOn w:val="a4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a6">
    <w:name w:val="Основной текст Знак"/>
    <w:link w:val="a7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7">
    <w:name w:val="Body Text"/>
    <w:basedOn w:val="a"/>
    <w:link w:val="a6"/>
    <w:pPr>
      <w:shd w:val="clear" w:color="auto" w:fill="FFFFFF"/>
      <w:spacing w:after="600" w:line="322" w:lineRule="exact"/>
    </w:pPr>
    <w:rPr>
      <w:color w:val="auto"/>
      <w:sz w:val="27"/>
      <w:szCs w:val="27"/>
    </w:rPr>
  </w:style>
  <w:style w:type="character" w:customStyle="1" w:styleId="40">
    <w:name w:val="Основной текст (4)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42">
    <w:name w:val="Основной текст (4) + Не полужирный"/>
    <w:basedOn w:val="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5">
    <w:name w:val="Заголовок №2_"/>
    <w:link w:val="2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">
    <w:name w:val="Основной текст (5)_"/>
    <w:link w:val="5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9">
    <w:name w:val="Основной текст + 9"/>
    <w:aliases w:val="5 pt,Полужирный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9">
    <w:name w:val="Подпись к таблице_"/>
    <w:link w:val="1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a">
    <w:name w:val="Подпись к таблице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11pt">
    <w:name w:val="Основной текст + 11 pt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after="180" w:line="240" w:lineRule="atLeast"/>
      <w:jc w:val="right"/>
      <w:outlineLvl w:val="0"/>
    </w:pPr>
    <w:rPr>
      <w:b/>
      <w:bCs/>
      <w:noProof/>
      <w:color w:val="auto"/>
      <w:w w:val="40"/>
      <w:sz w:val="33"/>
      <w:szCs w:val="33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180" w:after="540" w:line="302" w:lineRule="exact"/>
      <w:jc w:val="center"/>
    </w:pPr>
    <w:rPr>
      <w:color w:val="auto"/>
      <w:spacing w:val="20"/>
      <w:sz w:val="21"/>
      <w:szCs w:val="21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1020" w:line="302" w:lineRule="exact"/>
      <w:jc w:val="center"/>
    </w:pPr>
    <w:rPr>
      <w:b/>
      <w:bCs/>
      <w:color w:val="auto"/>
      <w:spacing w:val="20"/>
      <w:sz w:val="23"/>
      <w:szCs w:val="23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322" w:lineRule="exact"/>
      <w:jc w:val="right"/>
    </w:pPr>
    <w:rPr>
      <w:b/>
      <w:bCs/>
      <w:color w:val="auto"/>
      <w:sz w:val="27"/>
      <w:szCs w:val="27"/>
    </w:rPr>
  </w:style>
  <w:style w:type="paragraph" w:customStyle="1" w:styleId="13">
    <w:name w:val="Колонтитул1"/>
    <w:basedOn w:val="a"/>
    <w:link w:val="a4"/>
    <w:pPr>
      <w:shd w:val="clear" w:color="auto" w:fill="FFFFFF"/>
      <w:spacing w:line="240" w:lineRule="atLeast"/>
    </w:pPr>
    <w:rPr>
      <w:noProof/>
      <w:color w:val="auto"/>
      <w:sz w:val="27"/>
      <w:szCs w:val="27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80" w:line="317" w:lineRule="exact"/>
      <w:ind w:hanging="2020"/>
      <w:jc w:val="both"/>
      <w:outlineLvl w:val="1"/>
    </w:pPr>
    <w:rPr>
      <w:b/>
      <w:bCs/>
      <w:color w:val="auto"/>
      <w:sz w:val="27"/>
      <w:szCs w:val="27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60" w:after="60" w:line="240" w:lineRule="atLeast"/>
    </w:pPr>
    <w:rPr>
      <w:b/>
      <w:bCs/>
      <w:color w:val="auto"/>
      <w:sz w:val="19"/>
      <w:szCs w:val="19"/>
    </w:rPr>
  </w:style>
  <w:style w:type="paragraph" w:customStyle="1" w:styleId="14">
    <w:name w:val="Подпись к таблице1"/>
    <w:basedOn w:val="a"/>
    <w:link w:val="a9"/>
    <w:pPr>
      <w:shd w:val="clear" w:color="auto" w:fill="FFFFFF"/>
      <w:spacing w:line="240" w:lineRule="atLeast"/>
    </w:pPr>
    <w:rPr>
      <w:b/>
      <w:bCs/>
      <w:color w:val="auto"/>
      <w:sz w:val="19"/>
      <w:szCs w:val="19"/>
    </w:rPr>
  </w:style>
  <w:style w:type="table" w:styleId="ab">
    <w:name w:val="Table Grid"/>
    <w:basedOn w:val="a1"/>
    <w:rsid w:val="002725F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725F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A0612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0612E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rsid w:val="00F853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8535C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footer"/>
    <w:basedOn w:val="a"/>
    <w:link w:val="af1"/>
    <w:rsid w:val="00F853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8535C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2">
    <w:name w:val="Нормальный (таблица)"/>
    <w:basedOn w:val="a"/>
    <w:next w:val="a"/>
    <w:rsid w:val="00BE5E90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f3">
    <w:name w:val="Прижатый влево"/>
    <w:basedOn w:val="a"/>
    <w:next w:val="a"/>
    <w:rsid w:val="00BE5E90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ConsPlusTitle">
    <w:name w:val="ConsPlusTitle"/>
    <w:rsid w:val="004A579F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5">
    <w:name w:val="Без интервала1"/>
    <w:rsid w:val="00AE0FDD"/>
    <w:rPr>
      <w:rFonts w:ascii="Calibri" w:eastAsia="Calibri" w:hAnsi="Calibri" w:cs="Times New Roman"/>
      <w:sz w:val="22"/>
      <w:szCs w:val="22"/>
    </w:rPr>
  </w:style>
  <w:style w:type="paragraph" w:styleId="af4">
    <w:name w:val="No Spacing"/>
    <w:uiPriority w:val="1"/>
    <w:qFormat/>
    <w:rsid w:val="00755C2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sandugac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Находкинского городского округа</vt:lpstr>
    </vt:vector>
  </TitlesOfParts>
  <Company/>
  <LinksUpToDate>false</LinksUpToDate>
  <CharactersWithSpaces>21249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Находкинского городского округа</dc:title>
  <dc:creator>Admin</dc:creator>
  <cp:lastModifiedBy>Лиана Гафиуллина</cp:lastModifiedBy>
  <cp:revision>15</cp:revision>
  <cp:lastPrinted>2023-11-03T04:03:00Z</cp:lastPrinted>
  <dcterms:created xsi:type="dcterms:W3CDTF">2022-11-01T10:11:00Z</dcterms:created>
  <dcterms:modified xsi:type="dcterms:W3CDTF">2023-11-03T04:04:00Z</dcterms:modified>
</cp:coreProperties>
</file>